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2B897" w14:textId="77777777" w:rsidR="0054196B" w:rsidRPr="0054196B" w:rsidRDefault="0054196B" w:rsidP="0054196B">
      <w:pPr>
        <w:pBdr>
          <w:bottom w:val="single" w:sz="4" w:space="1" w:color="000000"/>
        </w:pBdr>
        <w:suppressAutoHyphens/>
        <w:spacing w:before="280" w:after="28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54196B">
        <w:rPr>
          <w:rFonts w:ascii="Garamond" w:eastAsia="Times New Roman" w:hAnsi="Garamond" w:cs="Garamond"/>
          <w:b/>
          <w:bCs/>
          <w:sz w:val="28"/>
          <w:szCs w:val="28"/>
          <w:lang w:eastAsia="ar-SA"/>
        </w:rPr>
        <w:t xml:space="preserve">APPENDICE 1) </w:t>
      </w:r>
    </w:p>
    <w:p w14:paraId="5BD07011" w14:textId="77777777" w:rsidR="0054196B" w:rsidRPr="0054196B" w:rsidRDefault="0054196B" w:rsidP="0054196B">
      <w:pPr>
        <w:suppressAutoHyphens/>
        <w:spacing w:after="0" w:line="240" w:lineRule="auto"/>
        <w:rPr>
          <w:rFonts w:ascii="Courier New" w:eastAsia="Times New Roman" w:hAnsi="Courier New" w:cs="Courier New"/>
          <w:lang w:eastAsia="ar-SA"/>
        </w:rPr>
      </w:pPr>
      <w:r w:rsidRPr="0054196B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moduli per la presentazione della domanda di partecipazione al bando</w:t>
      </w:r>
    </w:p>
    <w:p w14:paraId="666815B7" w14:textId="77777777" w:rsidR="0054196B" w:rsidRPr="0054196B" w:rsidRDefault="0054196B" w:rsidP="0054196B">
      <w:pPr>
        <w:suppressAutoHyphens/>
        <w:spacing w:after="120" w:line="240" w:lineRule="auto"/>
        <w:rPr>
          <w:rFonts w:ascii="Courier New" w:eastAsia="Times New Roman" w:hAnsi="Courier New" w:cs="Courier New"/>
          <w:lang w:eastAsia="ar-SA"/>
        </w:rPr>
      </w:pPr>
      <w:r w:rsidRPr="0054196B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69A35A9" wp14:editId="35094E77">
                <wp:simplePos x="0" y="0"/>
                <wp:positionH relativeFrom="column">
                  <wp:posOffset>571500</wp:posOffset>
                </wp:positionH>
                <wp:positionV relativeFrom="paragraph">
                  <wp:posOffset>173990</wp:posOffset>
                </wp:positionV>
                <wp:extent cx="1027430" cy="1236345"/>
                <wp:effectExtent l="9525" t="12065" r="10795" b="8890"/>
                <wp:wrapNone/>
                <wp:docPr id="33" name="Casella di tes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3A5A4" w14:textId="77777777" w:rsidR="0054196B" w:rsidRDefault="0054196B" w:rsidP="0054196B">
                            <w:pPr>
                              <w:shd w:val="clear" w:color="auto" w:fill="F2F2F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5C64B89" w14:textId="77777777" w:rsidR="0054196B" w:rsidRDefault="0054196B" w:rsidP="0054196B">
                            <w:pPr>
                              <w:shd w:val="clear" w:color="auto" w:fill="F2F2F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Marca da bollo da</w:t>
                            </w:r>
                          </w:p>
                          <w:p w14:paraId="134CA123" w14:textId="77777777" w:rsidR="0054196B" w:rsidRDefault="0054196B" w:rsidP="0054196B">
                            <w:pPr>
                              <w:shd w:val="clear" w:color="auto" w:fill="F2F2F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€ 16 (da applicare e annullare sull’originale della domanda conservata dal soggetto richiedente)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A35A9" id="_x0000_t202" coordsize="21600,21600" o:spt="202" path="m,l,21600r21600,l21600,xe">
                <v:stroke joinstyle="miter"/>
                <v:path gradientshapeok="t" o:connecttype="rect"/>
              </v:shapetype>
              <v:shape id="Casella di testo 33" o:spid="_x0000_s1026" type="#_x0000_t202" style="position:absolute;margin-left:45pt;margin-top:13.7pt;width:80.9pt;height:97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" strokeweight=".5pt">
                <v:textbox inset="7.45pt,3.85pt,7.45pt,3.85pt">
                  <w:txbxContent>
                    <w:p w14:paraId="3D13A5A4" w14:textId="77777777" w:rsidR="0054196B" w:rsidRDefault="0054196B" w:rsidP="0054196B">
                      <w:pPr>
                        <w:shd w:val="clear" w:color="auto" w:fill="F2F2F2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5C64B89" w14:textId="77777777" w:rsidR="0054196B" w:rsidRDefault="0054196B" w:rsidP="0054196B">
                      <w:pPr>
                        <w:shd w:val="clear" w:color="auto" w:fill="F2F2F2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Marca da bollo da</w:t>
                      </w:r>
                    </w:p>
                    <w:p w14:paraId="134CA123" w14:textId="77777777" w:rsidR="0054196B" w:rsidRDefault="0054196B" w:rsidP="0054196B">
                      <w:pPr>
                        <w:shd w:val="clear" w:color="auto" w:fill="F2F2F2"/>
                        <w:jc w:val="center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€ 16 (da applicare e annullare sull’originale della domanda conservata dal soggetto richiedente)</w:t>
                      </w:r>
                    </w:p>
                  </w:txbxContent>
                </v:textbox>
              </v:shape>
            </w:pict>
          </mc:Fallback>
        </mc:AlternateContent>
      </w:r>
    </w:p>
    <w:p w14:paraId="4215E9A4" w14:textId="77777777" w:rsidR="0054196B" w:rsidRPr="0054196B" w:rsidRDefault="0054196B" w:rsidP="0054196B">
      <w:pPr>
        <w:suppressAutoHyphens/>
        <w:spacing w:after="0" w:line="240" w:lineRule="auto"/>
        <w:ind w:left="3958" w:right="2124"/>
        <w:rPr>
          <w:rFonts w:ascii="Garamond" w:eastAsia="Times New Roman" w:hAnsi="Garamond" w:cs="Courier New"/>
          <w:b/>
          <w:sz w:val="24"/>
          <w:szCs w:val="24"/>
          <w:lang w:eastAsia="ar-SA"/>
        </w:rPr>
      </w:pPr>
    </w:p>
    <w:p w14:paraId="5DB12273" w14:textId="77777777" w:rsidR="0054196B" w:rsidRPr="0054196B" w:rsidRDefault="0054196B" w:rsidP="0054196B">
      <w:pPr>
        <w:suppressAutoHyphens/>
        <w:spacing w:after="0" w:line="240" w:lineRule="auto"/>
        <w:ind w:left="3958" w:right="21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96B">
        <w:rPr>
          <w:rFonts w:ascii="Garamond" w:eastAsia="Times New Roman" w:hAnsi="Garamond" w:cs="Courier New"/>
          <w:b/>
          <w:sz w:val="24"/>
          <w:szCs w:val="24"/>
          <w:lang w:eastAsia="ar-SA"/>
        </w:rPr>
        <w:t>Alla Regione Emilia-Romagna</w:t>
      </w:r>
    </w:p>
    <w:p w14:paraId="6F8388DD" w14:textId="77777777" w:rsidR="0054196B" w:rsidRPr="0054196B" w:rsidRDefault="0054196B" w:rsidP="0054196B">
      <w:pPr>
        <w:suppressAutoHyphens/>
        <w:spacing w:after="0" w:line="240" w:lineRule="auto"/>
        <w:ind w:left="395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196B">
        <w:rPr>
          <w:rFonts w:ascii="Times New Roman" w:eastAsia="Times New Roman" w:hAnsi="Times New Roman" w:cs="Times New Roman"/>
          <w:sz w:val="24"/>
          <w:szCs w:val="24"/>
          <w:lang w:eastAsia="ar-SA"/>
        </w:rPr>
        <w:t>Direzione Generale economia della conoscenza, del lavoro e dell’impresa</w:t>
      </w:r>
    </w:p>
    <w:p w14:paraId="2426867D" w14:textId="77777777" w:rsidR="0054196B" w:rsidRPr="0054196B" w:rsidRDefault="0054196B" w:rsidP="0054196B">
      <w:pPr>
        <w:suppressAutoHyphens/>
        <w:spacing w:after="0" w:line="240" w:lineRule="auto"/>
        <w:ind w:left="3958"/>
        <w:rPr>
          <w:rFonts w:ascii="Garamond" w:eastAsia="Times New Roman" w:hAnsi="Garamond" w:cs="Courier New"/>
          <w:sz w:val="24"/>
          <w:szCs w:val="24"/>
          <w:lang w:eastAsia="ar-SA"/>
        </w:rPr>
      </w:pPr>
      <w:r w:rsidRPr="005419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Servizio Attrattività e Internazionalizzazione</w:t>
      </w:r>
    </w:p>
    <w:p w14:paraId="75023B27" w14:textId="77777777" w:rsidR="0054196B" w:rsidRPr="0054196B" w:rsidRDefault="0054196B" w:rsidP="0054196B">
      <w:pPr>
        <w:keepNext/>
        <w:tabs>
          <w:tab w:val="left" w:pos="0"/>
        </w:tabs>
        <w:suppressAutoHyphens/>
        <w:spacing w:after="0" w:line="240" w:lineRule="auto"/>
        <w:ind w:left="3958" w:right="2124"/>
        <w:outlineLvl w:val="1"/>
        <w:rPr>
          <w:rFonts w:ascii="Garamond" w:eastAsia="Times New Roman" w:hAnsi="Garamond" w:cs="Courier New"/>
          <w:b/>
          <w:bCs/>
          <w:i/>
          <w:iCs/>
          <w:sz w:val="24"/>
          <w:szCs w:val="24"/>
          <w:lang w:eastAsia="ar-SA"/>
        </w:rPr>
      </w:pPr>
      <w:r w:rsidRPr="0054196B">
        <w:rPr>
          <w:rFonts w:ascii="Garamond" w:eastAsia="Times New Roman" w:hAnsi="Garamond" w:cs="Courier New"/>
          <w:bCs/>
          <w:i/>
          <w:iCs/>
          <w:sz w:val="24"/>
          <w:szCs w:val="24"/>
          <w:lang w:eastAsia="ar-SA"/>
        </w:rPr>
        <w:t>Viale Aldo Moro 44</w:t>
      </w:r>
    </w:p>
    <w:p w14:paraId="71A44DE3" w14:textId="77777777" w:rsidR="0054196B" w:rsidRPr="0054196B" w:rsidRDefault="0054196B" w:rsidP="0054196B">
      <w:pPr>
        <w:tabs>
          <w:tab w:val="left" w:pos="0"/>
        </w:tabs>
        <w:suppressAutoHyphens/>
        <w:spacing w:after="0" w:line="240" w:lineRule="auto"/>
        <w:ind w:left="3958" w:right="2124"/>
        <w:outlineLvl w:val="8"/>
        <w:rPr>
          <w:rFonts w:ascii="Garamond" w:eastAsia="Times New Roman" w:hAnsi="Garamond" w:cs="Courier New"/>
          <w:lang w:eastAsia="ar-SA"/>
        </w:rPr>
      </w:pPr>
      <w:r w:rsidRPr="0054196B">
        <w:rPr>
          <w:rFonts w:ascii="Garamond" w:eastAsia="Times New Roman" w:hAnsi="Garamond" w:cs="Courier New"/>
          <w:sz w:val="24"/>
          <w:szCs w:val="24"/>
          <w:lang w:eastAsia="ar-SA"/>
        </w:rPr>
        <w:t>40127 Bologna</w:t>
      </w:r>
    </w:p>
    <w:p w14:paraId="474CEE15" w14:textId="77777777" w:rsidR="0054196B" w:rsidRPr="0054196B" w:rsidRDefault="0054196B" w:rsidP="0054196B">
      <w:pPr>
        <w:suppressAutoHyphens/>
        <w:spacing w:after="0" w:line="240" w:lineRule="auto"/>
        <w:rPr>
          <w:rFonts w:ascii="Garamond" w:eastAsia="Times New Roman" w:hAnsi="Garamond" w:cs="Courier New"/>
          <w:lang w:eastAsia="ar-SA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148"/>
        <w:gridCol w:w="3779"/>
      </w:tblGrid>
      <w:tr w:rsidR="0054196B" w:rsidRPr="0054196B" w14:paraId="391207CE" w14:textId="77777777" w:rsidTr="00CD70FB">
        <w:tc>
          <w:tcPr>
            <w:tcW w:w="5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9D9D9"/>
            <w:hideMark/>
          </w:tcPr>
          <w:p w14:paraId="6D5675C4" w14:textId="77777777" w:rsidR="0054196B" w:rsidRPr="0054196B" w:rsidRDefault="0054196B" w:rsidP="0054196B">
            <w:pPr>
              <w:suppressAutoHyphens/>
              <w:autoSpaceDE w:val="0"/>
              <w:spacing w:after="0" w:line="240" w:lineRule="auto"/>
              <w:rPr>
                <w:rFonts w:ascii="Garamond" w:eastAsia="KozGoPro-Bold" w:hAnsi="Garamond" w:cs="Courier New"/>
                <w:b/>
                <w:bCs/>
                <w:sz w:val="18"/>
                <w:szCs w:val="18"/>
                <w:lang w:eastAsia="ar-SA"/>
              </w:rPr>
            </w:pPr>
            <w:r w:rsidRPr="0054196B">
              <w:rPr>
                <w:rFonts w:ascii="Garamond" w:eastAsia="KozGoPro-Bold" w:hAnsi="Garamond" w:cs="Courier New"/>
                <w:b/>
                <w:bCs/>
                <w:sz w:val="18"/>
                <w:szCs w:val="18"/>
                <w:lang w:eastAsia="ar-SA"/>
              </w:rPr>
              <w:t>CODICE IDENTIFICATIVO DELLA MARCA DA BOLLO</w:t>
            </w:r>
          </w:p>
        </w:tc>
        <w:tc>
          <w:tcPr>
            <w:tcW w:w="3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8F0CDC0" w14:textId="77777777" w:rsidR="0054196B" w:rsidRPr="0054196B" w:rsidRDefault="0054196B" w:rsidP="0054196B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KozGoPro-Bold" w:hAnsi="Garamond" w:cs="Courier New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54196B" w:rsidRPr="0054196B" w14:paraId="0C6C8122" w14:textId="77777777" w:rsidTr="00CD70FB">
        <w:tc>
          <w:tcPr>
            <w:tcW w:w="5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9D9D9"/>
            <w:hideMark/>
          </w:tcPr>
          <w:p w14:paraId="03C24780" w14:textId="77777777" w:rsidR="0054196B" w:rsidRPr="0054196B" w:rsidRDefault="0054196B" w:rsidP="0054196B">
            <w:pPr>
              <w:suppressAutoHyphens/>
              <w:autoSpaceDE w:val="0"/>
              <w:spacing w:after="0" w:line="240" w:lineRule="auto"/>
              <w:rPr>
                <w:rFonts w:ascii="Garamond" w:eastAsia="KozGoPro-Bold" w:hAnsi="Garamond" w:cs="Courier New"/>
                <w:b/>
                <w:bCs/>
                <w:sz w:val="18"/>
                <w:szCs w:val="18"/>
                <w:lang w:eastAsia="ar-SA"/>
              </w:rPr>
            </w:pPr>
            <w:r w:rsidRPr="0054196B">
              <w:rPr>
                <w:rFonts w:ascii="Garamond" w:eastAsia="KozGoPro-Bold" w:hAnsi="Garamond" w:cs="Courier New"/>
                <w:b/>
                <w:bCs/>
                <w:sz w:val="18"/>
                <w:szCs w:val="18"/>
                <w:lang w:eastAsia="ar-SA"/>
              </w:rPr>
              <w:t xml:space="preserve">DATA DI ANNULLO DELLA MARCA DA BOLLO </w:t>
            </w:r>
          </w:p>
        </w:tc>
        <w:tc>
          <w:tcPr>
            <w:tcW w:w="3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F3DAEEC" w14:textId="77777777" w:rsidR="0054196B" w:rsidRPr="0054196B" w:rsidRDefault="0054196B" w:rsidP="0054196B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KozGoPro-Bold" w:hAnsi="Garamond" w:cs="Courier New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14:paraId="39A2B052" w14:textId="77777777" w:rsidR="0054196B" w:rsidRPr="0054196B" w:rsidRDefault="0054196B" w:rsidP="0054196B">
      <w:pPr>
        <w:widowControl w:val="0"/>
        <w:suppressAutoHyphens/>
        <w:spacing w:before="120" w:after="120" w:line="240" w:lineRule="auto"/>
        <w:jc w:val="both"/>
        <w:rPr>
          <w:rFonts w:ascii="Garamond" w:eastAsia="Times New Roman" w:hAnsi="Garamond" w:cs="Arial"/>
          <w:lang w:eastAsia="ar-SA"/>
        </w:rPr>
      </w:pPr>
      <w:r w:rsidRPr="0054196B">
        <w:rPr>
          <w:rFonts w:ascii="Garamond" w:eastAsia="Times New Roman" w:hAnsi="Garamond" w:cs="Arial"/>
          <w:i/>
          <w:sz w:val="20"/>
          <w:szCs w:val="20"/>
          <w:lang w:eastAsia="ar-SA"/>
        </w:rPr>
        <w:t>(per i soggetti esenti dall’apposizione della marca da bollo, barrare la seguente casella ed indicare la normativa che prevede l’esenzione)</w:t>
      </w:r>
    </w:p>
    <w:p w14:paraId="315311C2" w14:textId="77777777" w:rsidR="0054196B" w:rsidRPr="0054196B" w:rsidRDefault="0054196B" w:rsidP="0054196B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Garamond" w:eastAsia="Times New Roman" w:hAnsi="Garamond" w:cs="Arial"/>
          <w:lang w:eastAsia="ar-SA"/>
        </w:rPr>
      </w:pPr>
      <w:r w:rsidRPr="0054196B">
        <w:rPr>
          <w:rFonts w:ascii="Garamond" w:eastAsia="Times New Roman" w:hAnsi="Garamond" w:cs="Arial"/>
          <w:lang w:eastAsia="ar-SA"/>
        </w:rPr>
        <w:t xml:space="preserve">Marca da bollo non apposta in quanto soggetto esente ai sensi della seguente normativa: </w:t>
      </w:r>
    </w:p>
    <w:p w14:paraId="5ADCFC64" w14:textId="77777777" w:rsidR="0054196B" w:rsidRPr="0054196B" w:rsidRDefault="0054196B" w:rsidP="0054196B">
      <w:pPr>
        <w:widowControl w:val="0"/>
        <w:suppressAutoHyphens/>
        <w:spacing w:after="120" w:line="240" w:lineRule="auto"/>
        <w:jc w:val="both"/>
        <w:rPr>
          <w:rFonts w:ascii="Garamond" w:eastAsia="KozGoPro-Bold" w:hAnsi="Garamond" w:cs="Courier New"/>
          <w:bCs/>
          <w:sz w:val="24"/>
          <w:szCs w:val="24"/>
          <w:lang w:eastAsia="ar-SA"/>
        </w:rPr>
      </w:pPr>
      <w:r w:rsidRPr="0054196B">
        <w:rPr>
          <w:rFonts w:ascii="Garamond" w:eastAsia="Times New Roman" w:hAnsi="Garamond" w:cs="Arial"/>
          <w:lang w:eastAsia="ar-SA"/>
        </w:rPr>
        <w:t>…………………………………………………………………………………………………………</w:t>
      </w:r>
    </w:p>
    <w:p w14:paraId="6ACB7C04" w14:textId="77777777" w:rsidR="0054196B" w:rsidRPr="0054196B" w:rsidRDefault="0054196B" w:rsidP="0054196B">
      <w:pPr>
        <w:suppressAutoHyphens/>
        <w:spacing w:after="120" w:line="240" w:lineRule="auto"/>
        <w:jc w:val="center"/>
        <w:rPr>
          <w:rFonts w:ascii="Garamond" w:eastAsia="Times New Roman" w:hAnsi="Garamond" w:cs="Garamond"/>
          <w:sz w:val="24"/>
          <w:szCs w:val="24"/>
          <w:lang w:eastAsia="ar-SA"/>
        </w:rPr>
      </w:pPr>
      <w:r w:rsidRPr="0054196B">
        <w:rPr>
          <w:rFonts w:ascii="Garamond" w:eastAsia="KozGoPro-Bold" w:hAnsi="Garamond" w:cs="Courier New"/>
          <w:bCs/>
          <w:sz w:val="24"/>
          <w:szCs w:val="24"/>
          <w:lang w:eastAsia="ar-SA"/>
        </w:rPr>
        <w:t xml:space="preserve">DOMANDA DI CONTRIBUTO </w:t>
      </w:r>
      <w:r w:rsidRPr="0054196B">
        <w:rPr>
          <w:rFonts w:ascii="Garamond" w:eastAsia="Times New Roman" w:hAnsi="Garamond" w:cs="Garamond"/>
          <w:bCs/>
          <w:sz w:val="24"/>
          <w:szCs w:val="24"/>
          <w:lang w:eastAsia="ar-SA"/>
        </w:rPr>
        <w:t xml:space="preserve">PER </w:t>
      </w:r>
      <w:r w:rsidRPr="0054196B">
        <w:rPr>
          <w:rFonts w:ascii="Garamond" w:eastAsia="Times New Roman" w:hAnsi="Garamond" w:cs="Garamond"/>
          <w:sz w:val="24"/>
          <w:szCs w:val="24"/>
          <w:lang w:eastAsia="ar-SA"/>
        </w:rPr>
        <w:t xml:space="preserve">PROGETTI DI INTERNAZIONALIZZAZIONE DIGITALE DEL SISTEMA FIERISTICO REGIONALE </w:t>
      </w:r>
    </w:p>
    <w:p w14:paraId="1B6190AE" w14:textId="77777777" w:rsidR="0054196B" w:rsidRPr="0054196B" w:rsidRDefault="0054196B" w:rsidP="0054196B">
      <w:pPr>
        <w:suppressAutoHyphens/>
        <w:spacing w:after="120" w:line="240" w:lineRule="auto"/>
        <w:jc w:val="center"/>
        <w:rPr>
          <w:rFonts w:ascii="Garamond" w:eastAsia="Times New Roman" w:hAnsi="Garamond" w:cs="Garamond"/>
          <w:sz w:val="24"/>
          <w:szCs w:val="24"/>
          <w:lang w:eastAsia="ar-SA"/>
        </w:rPr>
      </w:pPr>
      <w:r w:rsidRPr="0054196B">
        <w:rPr>
          <w:rFonts w:ascii="Garamond" w:eastAsia="Times New Roman" w:hAnsi="Garamond" w:cs="Garamond"/>
          <w:sz w:val="24"/>
          <w:szCs w:val="24"/>
          <w:lang w:eastAsia="ar-SA"/>
        </w:rPr>
        <w:t xml:space="preserve"> “</w:t>
      </w:r>
      <w:r w:rsidRPr="0054196B">
        <w:rPr>
          <w:rFonts w:ascii="Garamond" w:eastAsia="Times New Roman" w:hAnsi="Garamond" w:cs="Garamond"/>
          <w:b/>
          <w:sz w:val="24"/>
          <w:szCs w:val="24"/>
          <w:lang w:eastAsia="ar-SA"/>
        </w:rPr>
        <w:t>FIERE &amp; FILIERE DIGITALI 2020</w:t>
      </w:r>
      <w:r w:rsidRPr="0054196B">
        <w:rPr>
          <w:rFonts w:ascii="Garamond" w:eastAsia="Times New Roman" w:hAnsi="Garamond" w:cs="Garamond"/>
          <w:sz w:val="24"/>
          <w:szCs w:val="24"/>
          <w:lang w:eastAsia="ar-SA"/>
        </w:rPr>
        <w:t>”</w:t>
      </w:r>
    </w:p>
    <w:p w14:paraId="08F813FE" w14:textId="77777777" w:rsidR="0054196B" w:rsidRPr="0054196B" w:rsidRDefault="0054196B" w:rsidP="0054196B">
      <w:pPr>
        <w:shd w:val="clear" w:color="auto" w:fill="E2ECF6"/>
        <w:suppressAutoHyphens/>
        <w:autoSpaceDE w:val="0"/>
        <w:spacing w:before="120" w:after="120" w:line="240" w:lineRule="auto"/>
        <w:rPr>
          <w:rFonts w:ascii="Garamond" w:eastAsia="KozGoPro-Bold" w:hAnsi="Garamond" w:cs="Courier New"/>
          <w:b/>
          <w:bCs/>
          <w:color w:val="002060"/>
          <w:sz w:val="2"/>
          <w:szCs w:val="4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76"/>
        <w:gridCol w:w="2302"/>
        <w:gridCol w:w="356"/>
        <w:gridCol w:w="211"/>
        <w:gridCol w:w="142"/>
        <w:gridCol w:w="250"/>
        <w:gridCol w:w="175"/>
        <w:gridCol w:w="1100"/>
        <w:gridCol w:w="781"/>
        <w:gridCol w:w="359"/>
        <w:gridCol w:w="993"/>
        <w:gridCol w:w="1347"/>
      </w:tblGrid>
      <w:tr w:rsidR="0054196B" w:rsidRPr="0054196B" w14:paraId="64C768FF" w14:textId="77777777" w:rsidTr="00CD70FB">
        <w:trPr>
          <w:trHeight w:val="284"/>
        </w:trPr>
        <w:tc>
          <w:tcPr>
            <w:tcW w:w="103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  <w:hideMark/>
          </w:tcPr>
          <w:p w14:paraId="3023B444" w14:textId="77777777" w:rsidR="0054196B" w:rsidRPr="0054196B" w:rsidRDefault="0054196B" w:rsidP="0054196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96B">
              <w:rPr>
                <w:rFonts w:ascii="Garamond" w:eastAsia="Times New Roman" w:hAnsi="Garamond" w:cs="Courier New"/>
                <w:b/>
                <w:color w:val="FFFFFF"/>
                <w:sz w:val="18"/>
                <w:szCs w:val="18"/>
                <w:lang w:eastAsia="ar-SA"/>
              </w:rPr>
              <w:t>DATI PROMOTORE</w:t>
            </w:r>
          </w:p>
        </w:tc>
      </w:tr>
      <w:tr w:rsidR="0054196B" w:rsidRPr="0054196B" w14:paraId="48F0CD4F" w14:textId="77777777" w:rsidTr="00CD70FB">
        <w:trPr>
          <w:trHeight w:val="2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13E5BD" w14:textId="77777777" w:rsidR="0054196B" w:rsidRPr="0054196B" w:rsidRDefault="0054196B" w:rsidP="0054196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96B">
              <w:rPr>
                <w:rFonts w:ascii="Garamond" w:eastAsia="KozGoPro-Bold" w:hAnsi="Garamond" w:cs="Courier New"/>
                <w:bCs/>
                <w:sz w:val="18"/>
                <w:szCs w:val="18"/>
                <w:lang w:eastAsia="ar-SA"/>
              </w:rPr>
              <w:t>RAGIONE SOCIALE</w:t>
            </w:r>
          </w:p>
        </w:tc>
        <w:tc>
          <w:tcPr>
            <w:tcW w:w="80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15B1B" w14:textId="77777777" w:rsidR="0054196B" w:rsidRPr="0054196B" w:rsidRDefault="0054196B" w:rsidP="005419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196B" w:rsidRPr="0054196B" w14:paraId="2B553864" w14:textId="77777777" w:rsidTr="00CD70FB">
        <w:trPr>
          <w:trHeight w:val="2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0139DF" w14:textId="77777777" w:rsidR="0054196B" w:rsidRPr="0054196B" w:rsidRDefault="0054196B" w:rsidP="0054196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96B">
              <w:rPr>
                <w:rFonts w:ascii="Garamond" w:eastAsia="KozGoPro-Bold" w:hAnsi="Garamond" w:cs="Courier New"/>
                <w:bCs/>
                <w:sz w:val="18"/>
                <w:szCs w:val="18"/>
                <w:lang w:eastAsia="ar-SA"/>
              </w:rPr>
              <w:t>INDIRIZZO</w:t>
            </w:r>
          </w:p>
        </w:tc>
        <w:tc>
          <w:tcPr>
            <w:tcW w:w="80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6089D" w14:textId="77777777" w:rsidR="0054196B" w:rsidRPr="0054196B" w:rsidRDefault="0054196B" w:rsidP="005419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196B" w:rsidRPr="0054196B" w14:paraId="3B79D6DB" w14:textId="77777777" w:rsidTr="00CD70FB">
        <w:trPr>
          <w:trHeight w:val="2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61277F" w14:textId="77777777" w:rsidR="0054196B" w:rsidRPr="0054196B" w:rsidRDefault="0054196B" w:rsidP="0054196B">
            <w:pPr>
              <w:suppressAutoHyphens/>
              <w:autoSpaceDE w:val="0"/>
              <w:spacing w:after="0" w:line="240" w:lineRule="auto"/>
              <w:jc w:val="right"/>
              <w:rPr>
                <w:rFonts w:ascii="Garamond" w:eastAsia="KozGoPro-Light" w:hAnsi="Garamond" w:cs="Courier New"/>
                <w:sz w:val="18"/>
                <w:szCs w:val="18"/>
                <w:lang w:eastAsia="ar-SA"/>
              </w:rPr>
            </w:pPr>
            <w:r w:rsidRPr="0054196B">
              <w:rPr>
                <w:rFonts w:ascii="Garamond" w:eastAsia="KozGoPro-Light" w:hAnsi="Garamond" w:cs="Courier New"/>
                <w:sz w:val="18"/>
                <w:szCs w:val="18"/>
                <w:lang w:eastAsia="ar-SA"/>
              </w:rPr>
              <w:t>CITTA’</w:t>
            </w:r>
          </w:p>
        </w:tc>
        <w:tc>
          <w:tcPr>
            <w:tcW w:w="5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3524CD" w14:textId="77777777" w:rsidR="0054196B" w:rsidRPr="0054196B" w:rsidRDefault="0054196B" w:rsidP="0054196B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KozGoPro-Light" w:hAnsi="Garamond" w:cs="Courier New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D1BB72" w14:textId="77777777" w:rsidR="0054196B" w:rsidRPr="0054196B" w:rsidRDefault="0054196B" w:rsidP="0054196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96B">
              <w:rPr>
                <w:rFonts w:ascii="Garamond" w:eastAsia="KozGoPro-Light" w:hAnsi="Garamond" w:cs="Courier New"/>
                <w:sz w:val="18"/>
                <w:szCs w:val="18"/>
                <w:lang w:eastAsia="ar-SA"/>
              </w:rPr>
              <w:t>PROV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0B844" w14:textId="77777777" w:rsidR="0054196B" w:rsidRPr="0054196B" w:rsidRDefault="0054196B" w:rsidP="005419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196B" w:rsidRPr="0054196B" w14:paraId="16B9FE5C" w14:textId="77777777" w:rsidTr="00CD70FB">
        <w:trPr>
          <w:trHeight w:val="2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345458" w14:textId="77777777" w:rsidR="0054196B" w:rsidRPr="0054196B" w:rsidRDefault="0054196B" w:rsidP="0054196B">
            <w:pPr>
              <w:suppressAutoHyphens/>
              <w:autoSpaceDE w:val="0"/>
              <w:spacing w:after="0" w:line="240" w:lineRule="auto"/>
              <w:jc w:val="right"/>
              <w:rPr>
                <w:rFonts w:ascii="Garamond" w:eastAsia="KozGoPro-Light" w:hAnsi="Garamond" w:cs="Courier New"/>
                <w:sz w:val="18"/>
                <w:szCs w:val="18"/>
                <w:lang w:eastAsia="ar-SA"/>
              </w:rPr>
            </w:pPr>
            <w:r w:rsidRPr="0054196B">
              <w:rPr>
                <w:rFonts w:ascii="Garamond" w:eastAsia="KozGoPro-Light" w:hAnsi="Garamond" w:cs="Courier New"/>
                <w:sz w:val="18"/>
                <w:szCs w:val="18"/>
                <w:lang w:eastAsia="ar-SA"/>
              </w:rPr>
              <w:t>TELEFONO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948412" w14:textId="77777777" w:rsidR="0054196B" w:rsidRPr="0054196B" w:rsidRDefault="0054196B" w:rsidP="0054196B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KozGoPro-Light" w:hAnsi="Garamond" w:cs="Courier New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9B60AE" w14:textId="77777777" w:rsidR="0054196B" w:rsidRPr="0054196B" w:rsidRDefault="0054196B" w:rsidP="0054196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96B">
              <w:rPr>
                <w:rFonts w:ascii="Garamond" w:eastAsia="KozGoPro-Light" w:hAnsi="Garamond" w:cs="Courier New"/>
                <w:sz w:val="18"/>
                <w:szCs w:val="18"/>
                <w:lang w:eastAsia="ar-SA"/>
              </w:rPr>
              <w:t>FAX</w:t>
            </w:r>
          </w:p>
        </w:tc>
        <w:tc>
          <w:tcPr>
            <w:tcW w:w="3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8F19D" w14:textId="77777777" w:rsidR="0054196B" w:rsidRPr="0054196B" w:rsidRDefault="0054196B" w:rsidP="005419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196B" w:rsidRPr="0054196B" w14:paraId="269596B0" w14:textId="77777777" w:rsidTr="00CD70FB">
        <w:trPr>
          <w:trHeight w:val="2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5FDF98" w14:textId="77777777" w:rsidR="0054196B" w:rsidRPr="0054196B" w:rsidRDefault="0054196B" w:rsidP="0054196B">
            <w:pPr>
              <w:suppressAutoHyphens/>
              <w:autoSpaceDE w:val="0"/>
              <w:spacing w:after="0" w:line="240" w:lineRule="auto"/>
              <w:jc w:val="right"/>
              <w:rPr>
                <w:rFonts w:ascii="Garamond" w:eastAsia="KozGoPro-Light" w:hAnsi="Garamond" w:cs="Courier New"/>
                <w:sz w:val="18"/>
                <w:szCs w:val="18"/>
                <w:lang w:eastAsia="ar-SA"/>
              </w:rPr>
            </w:pPr>
            <w:r w:rsidRPr="0054196B">
              <w:rPr>
                <w:rFonts w:ascii="Garamond" w:eastAsia="KozGoPro-Light" w:hAnsi="Garamond" w:cs="Courier New"/>
                <w:sz w:val="18"/>
                <w:szCs w:val="18"/>
                <w:lang w:eastAsia="ar-SA"/>
              </w:rPr>
              <w:t>E-MAIL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11B1B3" w14:textId="77777777" w:rsidR="0054196B" w:rsidRPr="0054196B" w:rsidRDefault="0054196B" w:rsidP="0054196B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KozGoPro-Light" w:hAnsi="Garamond" w:cs="Courier New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DACDA8" w14:textId="77777777" w:rsidR="0054196B" w:rsidRPr="0054196B" w:rsidRDefault="0054196B" w:rsidP="0054196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96B">
              <w:rPr>
                <w:rFonts w:ascii="Garamond" w:eastAsia="KozGoPro-Light" w:hAnsi="Garamond" w:cs="Courier New"/>
                <w:sz w:val="18"/>
                <w:szCs w:val="18"/>
                <w:lang w:eastAsia="ar-SA"/>
              </w:rPr>
              <w:t>SITO WEB</w:t>
            </w:r>
          </w:p>
        </w:tc>
        <w:tc>
          <w:tcPr>
            <w:tcW w:w="3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0979F" w14:textId="77777777" w:rsidR="0054196B" w:rsidRPr="0054196B" w:rsidRDefault="0054196B" w:rsidP="005419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196B" w:rsidRPr="0054196B" w14:paraId="24CA1CBB" w14:textId="77777777" w:rsidTr="00CD70FB">
        <w:trPr>
          <w:trHeight w:val="2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C2B54E" w14:textId="77777777" w:rsidR="0054196B" w:rsidRPr="0054196B" w:rsidRDefault="0054196B" w:rsidP="0054196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96B">
              <w:rPr>
                <w:rFonts w:ascii="Garamond" w:eastAsia="KozGoPro-Bold" w:hAnsi="Garamond" w:cs="Courier New"/>
                <w:bCs/>
                <w:sz w:val="18"/>
                <w:szCs w:val="18"/>
                <w:lang w:eastAsia="ar-SA"/>
              </w:rPr>
              <w:t>INDIRIZZO</w:t>
            </w:r>
            <w:r w:rsidRPr="0054196B">
              <w:rPr>
                <w:rFonts w:ascii="Garamond" w:eastAsia="KozGoPro-Light" w:hAnsi="Garamond" w:cs="Courier New"/>
                <w:sz w:val="18"/>
                <w:szCs w:val="18"/>
                <w:lang w:eastAsia="ar-SA"/>
              </w:rPr>
              <w:t xml:space="preserve"> PEC</w:t>
            </w:r>
          </w:p>
        </w:tc>
        <w:tc>
          <w:tcPr>
            <w:tcW w:w="80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2433B" w14:textId="77777777" w:rsidR="0054196B" w:rsidRPr="0054196B" w:rsidRDefault="0054196B" w:rsidP="005419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196B" w:rsidRPr="0054196B" w14:paraId="02A99C7A" w14:textId="77777777" w:rsidTr="00CD70FB">
        <w:trPr>
          <w:trHeight w:val="2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BCF3CB" w14:textId="77777777" w:rsidR="0054196B" w:rsidRPr="0054196B" w:rsidRDefault="0054196B" w:rsidP="0054196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96B">
              <w:rPr>
                <w:rFonts w:ascii="Garamond" w:eastAsia="KozGoPro-Light" w:hAnsi="Garamond" w:cs="Courier New"/>
                <w:sz w:val="18"/>
                <w:szCs w:val="18"/>
                <w:lang w:eastAsia="ar-SA"/>
              </w:rPr>
              <w:t>C.F./P. IVA</w:t>
            </w:r>
          </w:p>
        </w:tc>
        <w:tc>
          <w:tcPr>
            <w:tcW w:w="80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A5FD" w14:textId="77777777" w:rsidR="0054196B" w:rsidRPr="0054196B" w:rsidRDefault="0054196B" w:rsidP="005419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196B" w:rsidRPr="0054196B" w14:paraId="465E58A8" w14:textId="77777777" w:rsidTr="00CD70FB">
        <w:trPr>
          <w:trHeight w:val="284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E4A553" w14:textId="77777777" w:rsidR="0054196B" w:rsidRPr="0054196B" w:rsidRDefault="0054196B" w:rsidP="0054196B">
            <w:pPr>
              <w:suppressAutoHyphens/>
              <w:autoSpaceDE w:val="0"/>
              <w:spacing w:after="0" w:line="240" w:lineRule="auto"/>
              <w:jc w:val="right"/>
              <w:rPr>
                <w:rFonts w:ascii="Garamond" w:eastAsia="Times New Roman" w:hAnsi="Garamond" w:cs="Courier New"/>
                <w:sz w:val="18"/>
                <w:szCs w:val="18"/>
                <w:lang w:eastAsia="ar-SA"/>
              </w:rPr>
            </w:pPr>
            <w:r w:rsidRPr="0054196B">
              <w:rPr>
                <w:rFonts w:ascii="Garamond" w:eastAsia="KozGoPro-Bold" w:hAnsi="Garamond" w:cs="Courier New"/>
                <w:bCs/>
                <w:caps/>
                <w:sz w:val="18"/>
                <w:szCs w:val="18"/>
                <w:lang w:eastAsia="ar-SA"/>
              </w:rPr>
              <w:t>Contratto collettivo nazionale applicato</w:t>
            </w:r>
          </w:p>
        </w:tc>
        <w:tc>
          <w:tcPr>
            <w:tcW w:w="5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7330D" w14:textId="77777777" w:rsidR="0054196B" w:rsidRPr="0054196B" w:rsidRDefault="0054196B" w:rsidP="0054196B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Courier New"/>
                <w:sz w:val="18"/>
                <w:szCs w:val="18"/>
                <w:lang w:eastAsia="ar-SA"/>
              </w:rPr>
            </w:pPr>
          </w:p>
        </w:tc>
      </w:tr>
      <w:tr w:rsidR="0054196B" w:rsidRPr="0054196B" w14:paraId="0A413BD1" w14:textId="77777777" w:rsidTr="00CD70FB">
        <w:trPr>
          <w:trHeight w:val="2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7C0431" w14:textId="77777777" w:rsidR="0054196B" w:rsidRPr="0054196B" w:rsidRDefault="0054196B" w:rsidP="0054196B">
            <w:pPr>
              <w:suppressAutoHyphens/>
              <w:autoSpaceDE w:val="0"/>
              <w:spacing w:after="0" w:line="240" w:lineRule="auto"/>
              <w:jc w:val="right"/>
              <w:rPr>
                <w:rFonts w:ascii="Garamond" w:eastAsia="KozGoPro-Light" w:hAnsi="Garamond" w:cs="Courier New"/>
                <w:sz w:val="18"/>
                <w:szCs w:val="18"/>
                <w:lang w:eastAsia="ar-SA"/>
              </w:rPr>
            </w:pPr>
            <w:r w:rsidRPr="0054196B">
              <w:rPr>
                <w:rFonts w:ascii="Garamond" w:eastAsia="KozGoPro-Bold" w:hAnsi="Garamond" w:cs="Courier New"/>
                <w:bCs/>
                <w:sz w:val="18"/>
                <w:szCs w:val="18"/>
                <w:lang w:eastAsia="ar-SA"/>
              </w:rPr>
              <w:t>N. MATRICOLA INAIL</w:t>
            </w:r>
          </w:p>
          <w:p w14:paraId="2CB99981" w14:textId="77777777" w:rsidR="0054196B" w:rsidRPr="0054196B" w:rsidRDefault="0054196B" w:rsidP="0054196B">
            <w:pPr>
              <w:suppressAutoHyphens/>
              <w:autoSpaceDE w:val="0"/>
              <w:spacing w:after="0" w:line="240" w:lineRule="auto"/>
              <w:jc w:val="right"/>
              <w:rPr>
                <w:rFonts w:ascii="Garamond" w:eastAsia="KozGoPro-Light" w:hAnsi="Garamond" w:cs="Courier New"/>
                <w:sz w:val="18"/>
                <w:szCs w:val="18"/>
                <w:lang w:eastAsia="ar-SA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42AB33" w14:textId="77777777" w:rsidR="0054196B" w:rsidRPr="0054196B" w:rsidRDefault="0054196B" w:rsidP="0054196B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KozGoPro-Bold" w:hAnsi="Garamond" w:cs="Courier New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AEAC5B" w14:textId="77777777" w:rsidR="0054196B" w:rsidRPr="0054196B" w:rsidRDefault="0054196B" w:rsidP="0054196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96B">
              <w:rPr>
                <w:rFonts w:ascii="Garamond" w:eastAsia="KozGoPro-Bold" w:hAnsi="Garamond" w:cs="Courier New"/>
                <w:bCs/>
                <w:sz w:val="18"/>
                <w:szCs w:val="18"/>
                <w:lang w:eastAsia="ar-SA"/>
              </w:rPr>
              <w:t>N. POSIZIONE INPS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6D6F4" w14:textId="77777777" w:rsidR="0054196B" w:rsidRPr="0054196B" w:rsidRDefault="0054196B" w:rsidP="005419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196B" w:rsidRPr="0054196B" w14:paraId="6B1230BC" w14:textId="77777777" w:rsidTr="00CD70FB">
        <w:trPr>
          <w:trHeight w:val="2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A066FE" w14:textId="77777777" w:rsidR="0054196B" w:rsidRPr="0054196B" w:rsidRDefault="0054196B" w:rsidP="0054196B">
            <w:pPr>
              <w:suppressAutoHyphens/>
              <w:autoSpaceDE w:val="0"/>
              <w:spacing w:after="0" w:line="240" w:lineRule="auto"/>
              <w:jc w:val="right"/>
              <w:rPr>
                <w:rFonts w:ascii="Garamond" w:eastAsia="Times New Roman" w:hAnsi="Garamond" w:cs="Courier New"/>
                <w:b/>
                <w:sz w:val="18"/>
                <w:szCs w:val="18"/>
                <w:lang w:eastAsia="ar-SA"/>
              </w:rPr>
            </w:pPr>
            <w:r w:rsidRPr="0054196B">
              <w:rPr>
                <w:rFonts w:ascii="Garamond" w:eastAsia="Times New Roman" w:hAnsi="Garamond" w:cs="Courier New"/>
                <w:b/>
                <w:sz w:val="18"/>
                <w:szCs w:val="18"/>
                <w:lang w:eastAsia="ar-SA"/>
              </w:rPr>
              <w:t>DATA COSTITUZIONE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9BDC3D" w14:textId="77777777" w:rsidR="0054196B" w:rsidRPr="0054196B" w:rsidRDefault="0054196B" w:rsidP="0054196B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Courier New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5CF250" w14:textId="77777777" w:rsidR="0054196B" w:rsidRPr="0054196B" w:rsidRDefault="0054196B" w:rsidP="0054196B">
            <w:pPr>
              <w:suppressAutoHyphens/>
              <w:autoSpaceDE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96B">
              <w:rPr>
                <w:rFonts w:ascii="Garamond" w:eastAsia="Times New Roman" w:hAnsi="Garamond" w:cs="Courier New"/>
                <w:b/>
                <w:sz w:val="18"/>
                <w:szCs w:val="18"/>
                <w:lang w:eastAsia="ar-SA"/>
              </w:rPr>
              <w:t>N. IMPIEGATI</w:t>
            </w:r>
          </w:p>
        </w:tc>
        <w:tc>
          <w:tcPr>
            <w:tcW w:w="3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8E551" w14:textId="77777777" w:rsidR="0054196B" w:rsidRPr="0054196B" w:rsidRDefault="0054196B" w:rsidP="005419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196B" w:rsidRPr="0054196B" w14:paraId="6312BABB" w14:textId="77777777" w:rsidTr="00CD70FB">
        <w:trPr>
          <w:trHeight w:val="284"/>
        </w:trPr>
        <w:tc>
          <w:tcPr>
            <w:tcW w:w="103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  <w:hideMark/>
          </w:tcPr>
          <w:p w14:paraId="33E4941C" w14:textId="77777777" w:rsidR="0054196B" w:rsidRPr="0054196B" w:rsidRDefault="0054196B" w:rsidP="0054196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96B">
              <w:rPr>
                <w:rFonts w:ascii="Garamond" w:eastAsia="Times New Roman" w:hAnsi="Garamond" w:cs="Courier New"/>
                <w:b/>
                <w:color w:val="FFFFFF"/>
                <w:sz w:val="18"/>
                <w:szCs w:val="18"/>
                <w:lang w:eastAsia="ar-SA"/>
              </w:rPr>
              <w:t>REFERENTE PER IL PROGETTO</w:t>
            </w:r>
          </w:p>
        </w:tc>
      </w:tr>
      <w:tr w:rsidR="0054196B" w:rsidRPr="0054196B" w14:paraId="3A20825A" w14:textId="77777777" w:rsidTr="00CD70FB">
        <w:trPr>
          <w:trHeight w:val="2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92797D" w14:textId="77777777" w:rsidR="0054196B" w:rsidRPr="0054196B" w:rsidRDefault="0054196B" w:rsidP="0054196B">
            <w:pPr>
              <w:suppressAutoHyphens/>
              <w:autoSpaceDE w:val="0"/>
              <w:spacing w:after="0" w:line="240" w:lineRule="auto"/>
              <w:jc w:val="right"/>
              <w:rPr>
                <w:rFonts w:ascii="Garamond" w:eastAsia="Times New Roman" w:hAnsi="Garamond" w:cs="Courier New"/>
                <w:bCs/>
                <w:sz w:val="18"/>
                <w:szCs w:val="18"/>
                <w:lang w:eastAsia="ar-SA"/>
              </w:rPr>
            </w:pPr>
            <w:r w:rsidRPr="0054196B">
              <w:rPr>
                <w:rFonts w:ascii="Garamond" w:eastAsia="Times New Roman" w:hAnsi="Garamond" w:cs="Courier New"/>
                <w:bCs/>
                <w:sz w:val="18"/>
                <w:szCs w:val="18"/>
                <w:lang w:eastAsia="ar-SA"/>
              </w:rPr>
              <w:t>NOME E COGNOME</w:t>
            </w:r>
          </w:p>
        </w:tc>
        <w:tc>
          <w:tcPr>
            <w:tcW w:w="3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4B9D47" w14:textId="77777777" w:rsidR="0054196B" w:rsidRPr="0054196B" w:rsidRDefault="0054196B" w:rsidP="0054196B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Courier New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DDAA12" w14:textId="77777777" w:rsidR="0054196B" w:rsidRPr="0054196B" w:rsidRDefault="0054196B" w:rsidP="0054196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96B">
              <w:rPr>
                <w:rFonts w:ascii="Garamond" w:eastAsia="Times New Roman" w:hAnsi="Garamond" w:cs="Courier New"/>
                <w:bCs/>
                <w:sz w:val="18"/>
                <w:szCs w:val="18"/>
                <w:lang w:eastAsia="ar-SA"/>
              </w:rPr>
              <w:t>TEL</w:t>
            </w:r>
            <w:r w:rsidRPr="0054196B">
              <w:rPr>
                <w:rFonts w:ascii="Garamond" w:eastAsia="KozGoPro-Light" w:hAnsi="Garamond" w:cs="Courier New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2695B" w14:textId="77777777" w:rsidR="0054196B" w:rsidRPr="0054196B" w:rsidRDefault="0054196B" w:rsidP="005419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196B" w:rsidRPr="0054196B" w14:paraId="04A19733" w14:textId="77777777" w:rsidTr="00CD70FB">
        <w:trPr>
          <w:trHeight w:val="2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359CAD" w14:textId="77777777" w:rsidR="0054196B" w:rsidRPr="0054196B" w:rsidRDefault="0054196B" w:rsidP="0054196B">
            <w:pPr>
              <w:suppressAutoHyphens/>
              <w:autoSpaceDE w:val="0"/>
              <w:spacing w:after="0" w:line="240" w:lineRule="auto"/>
              <w:jc w:val="right"/>
              <w:rPr>
                <w:rFonts w:ascii="Garamond" w:eastAsia="KozGoPro-Light" w:hAnsi="Garamond" w:cs="Courier New"/>
                <w:sz w:val="18"/>
                <w:szCs w:val="18"/>
                <w:lang w:eastAsia="ar-SA"/>
              </w:rPr>
            </w:pPr>
            <w:r w:rsidRPr="0054196B">
              <w:rPr>
                <w:rFonts w:ascii="Garamond" w:eastAsia="KozGoPro-Light" w:hAnsi="Garamond" w:cs="Courier New"/>
                <w:sz w:val="18"/>
                <w:szCs w:val="18"/>
                <w:lang w:eastAsia="ar-SA"/>
              </w:rPr>
              <w:t xml:space="preserve">QUALIFICA </w:t>
            </w:r>
          </w:p>
        </w:tc>
        <w:tc>
          <w:tcPr>
            <w:tcW w:w="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C8547D" w14:textId="77777777" w:rsidR="0054196B" w:rsidRPr="0054196B" w:rsidRDefault="0054196B" w:rsidP="0054196B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KozGoPro-Light" w:hAnsi="Garamond" w:cs="Courier New"/>
                <w:sz w:val="18"/>
                <w:szCs w:val="18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5E2FBA" w14:textId="77777777" w:rsidR="0054196B" w:rsidRPr="0054196B" w:rsidRDefault="0054196B" w:rsidP="0054196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96B">
              <w:rPr>
                <w:rFonts w:ascii="Garamond" w:eastAsia="KozGoPro-Light" w:hAnsi="Garamond" w:cs="Courier New"/>
                <w:sz w:val="18"/>
                <w:szCs w:val="18"/>
                <w:lang w:eastAsia="ar-SA"/>
              </w:rPr>
              <w:t>E-MAIL</w:t>
            </w:r>
          </w:p>
        </w:tc>
        <w:tc>
          <w:tcPr>
            <w:tcW w:w="3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9D734" w14:textId="77777777" w:rsidR="0054196B" w:rsidRPr="0054196B" w:rsidRDefault="0054196B" w:rsidP="005419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6322092" w14:textId="77777777" w:rsidR="0054196B" w:rsidRPr="0054196B" w:rsidRDefault="0054196B" w:rsidP="0054196B">
      <w:pPr>
        <w:widowControl w:val="0"/>
        <w:suppressAutoHyphens/>
        <w:spacing w:after="0" w:line="240" w:lineRule="auto"/>
        <w:jc w:val="center"/>
        <w:rPr>
          <w:rFonts w:ascii="Garamond" w:eastAsia="Times New Roman" w:hAnsi="Garamond" w:cs="Arial"/>
          <w:b/>
          <w:lang w:eastAsia="ar-SA"/>
        </w:rPr>
      </w:pPr>
    </w:p>
    <w:p w14:paraId="0C185EDA" w14:textId="77777777" w:rsidR="0054196B" w:rsidRPr="0054196B" w:rsidRDefault="0054196B" w:rsidP="0054196B">
      <w:pPr>
        <w:widowControl w:val="0"/>
        <w:suppressAutoHyphens/>
        <w:spacing w:after="0" w:line="240" w:lineRule="auto"/>
        <w:jc w:val="center"/>
        <w:rPr>
          <w:rFonts w:ascii="Garamond" w:eastAsia="Times New Roman" w:hAnsi="Garamond" w:cs="Arial"/>
          <w:i/>
          <w:sz w:val="24"/>
          <w:szCs w:val="24"/>
          <w:lang w:eastAsia="ar-SA"/>
        </w:rPr>
      </w:pPr>
      <w:r w:rsidRPr="0054196B">
        <w:rPr>
          <w:rFonts w:ascii="Garamond" w:eastAsia="Times New Roman" w:hAnsi="Garamond" w:cs="Arial"/>
          <w:b/>
          <w:sz w:val="24"/>
          <w:szCs w:val="24"/>
          <w:lang w:eastAsia="ar-SA"/>
        </w:rPr>
        <w:t>DICHIARAZIONE SOSTITUTIVA DI CERTIFICAZIONE/ATTO DI NOTORIETA'</w:t>
      </w:r>
    </w:p>
    <w:p w14:paraId="1DFB948F" w14:textId="77777777" w:rsidR="0054196B" w:rsidRPr="0054196B" w:rsidRDefault="0054196B" w:rsidP="0054196B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  <w:r w:rsidRPr="0054196B">
        <w:rPr>
          <w:rFonts w:ascii="Garamond" w:eastAsia="Times New Roman" w:hAnsi="Garamond" w:cs="Arial"/>
          <w:i/>
          <w:sz w:val="24"/>
          <w:szCs w:val="24"/>
          <w:lang w:eastAsia="ar-SA"/>
        </w:rPr>
        <w:t>(tale dichiarazione viene resa in conformità agli articoli 46 e 47 del decreto del Presidente della Repubblica n. 445 del 28 dicembre 2000, nella consapevolezza delle conseguenze anche penali previste dal decreto medesimo per chi attesta il falso).</w:t>
      </w:r>
    </w:p>
    <w:p w14:paraId="577EF0BD" w14:textId="77777777" w:rsidR="0054196B" w:rsidRPr="0054196B" w:rsidRDefault="0054196B" w:rsidP="0054196B">
      <w:pPr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3BE664BE" w14:textId="77777777" w:rsidR="0054196B" w:rsidRPr="0054196B" w:rsidRDefault="0054196B" w:rsidP="0054196B">
      <w:pPr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  <w:r w:rsidRPr="0054196B">
        <w:rPr>
          <w:rFonts w:ascii="Garamond" w:eastAsia="Times New Roman" w:hAnsi="Garamond" w:cs="Courier New"/>
          <w:sz w:val="24"/>
          <w:szCs w:val="24"/>
          <w:lang w:eastAsia="ar-SA"/>
        </w:rPr>
        <w:t>Il sottoscritto……………………………………………………………………………………….......</w:t>
      </w:r>
    </w:p>
    <w:p w14:paraId="10B39DF3" w14:textId="77777777" w:rsidR="0054196B" w:rsidRPr="0054196B" w:rsidRDefault="0054196B" w:rsidP="0054196B">
      <w:pPr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  <w:r w:rsidRPr="0054196B">
        <w:rPr>
          <w:rFonts w:ascii="Garamond" w:eastAsia="Times New Roman" w:hAnsi="Garamond" w:cs="Courier New"/>
          <w:sz w:val="24"/>
          <w:szCs w:val="24"/>
          <w:lang w:eastAsia="ar-SA"/>
        </w:rPr>
        <w:t>nato il………………….......... a ………………………………………….................................Prov..........</w:t>
      </w:r>
    </w:p>
    <w:p w14:paraId="55BF2D59" w14:textId="77777777" w:rsidR="0054196B" w:rsidRPr="0054196B" w:rsidRDefault="0054196B" w:rsidP="0054196B">
      <w:pPr>
        <w:suppressAutoHyphens/>
        <w:spacing w:after="0" w:line="240" w:lineRule="auto"/>
        <w:rPr>
          <w:rFonts w:ascii="Garamond" w:eastAsia="Times New Roman" w:hAnsi="Garamond" w:cs="Courier New"/>
          <w:b/>
          <w:sz w:val="24"/>
          <w:szCs w:val="24"/>
          <w:lang w:eastAsia="ar-SA"/>
        </w:rPr>
      </w:pPr>
      <w:r w:rsidRPr="0054196B">
        <w:rPr>
          <w:rFonts w:ascii="Garamond" w:eastAsia="Times New Roman" w:hAnsi="Garamond" w:cs="Courier New"/>
          <w:sz w:val="24"/>
          <w:szCs w:val="24"/>
          <w:lang w:eastAsia="ar-SA"/>
        </w:rPr>
        <w:t>residente in via………………………………............................................  n°............ Cap..............................   Comune……………………………………….......................................  Prov.................................................</w:t>
      </w:r>
    </w:p>
    <w:p w14:paraId="223B8068" w14:textId="77777777" w:rsidR="0054196B" w:rsidRPr="0054196B" w:rsidRDefault="0054196B" w:rsidP="0054196B">
      <w:pPr>
        <w:suppressAutoHyphens/>
        <w:spacing w:after="0" w:line="240" w:lineRule="auto"/>
        <w:jc w:val="center"/>
        <w:rPr>
          <w:rFonts w:ascii="Garamond" w:eastAsia="Times New Roman" w:hAnsi="Garamond" w:cs="Courier New"/>
          <w:b/>
          <w:sz w:val="24"/>
          <w:szCs w:val="24"/>
          <w:lang w:eastAsia="ar-SA"/>
        </w:rPr>
      </w:pPr>
    </w:p>
    <w:p w14:paraId="5FB9DDC9" w14:textId="77777777" w:rsidR="0054196B" w:rsidRPr="0054196B" w:rsidRDefault="0054196B" w:rsidP="0054196B">
      <w:pPr>
        <w:suppressAutoHyphens/>
        <w:spacing w:after="0" w:line="240" w:lineRule="auto"/>
        <w:jc w:val="center"/>
        <w:rPr>
          <w:rFonts w:ascii="Garamond" w:eastAsia="Times New Roman" w:hAnsi="Garamond" w:cs="Courier New"/>
          <w:b/>
          <w:sz w:val="24"/>
          <w:szCs w:val="24"/>
          <w:lang w:eastAsia="ar-SA"/>
        </w:rPr>
      </w:pPr>
    </w:p>
    <w:p w14:paraId="787E5736" w14:textId="77777777" w:rsidR="0054196B" w:rsidRPr="0054196B" w:rsidRDefault="0054196B" w:rsidP="0054196B">
      <w:pPr>
        <w:suppressAutoHyphens/>
        <w:spacing w:after="0" w:line="240" w:lineRule="auto"/>
        <w:jc w:val="center"/>
        <w:rPr>
          <w:rFonts w:ascii="Garamond" w:eastAsia="Times New Roman" w:hAnsi="Garamond" w:cs="Courier New"/>
          <w:sz w:val="24"/>
          <w:szCs w:val="24"/>
          <w:lang w:eastAsia="ar-SA"/>
        </w:rPr>
      </w:pPr>
      <w:r w:rsidRPr="0054196B">
        <w:rPr>
          <w:rFonts w:ascii="Garamond" w:eastAsia="Times New Roman" w:hAnsi="Garamond" w:cs="Courier New"/>
          <w:b/>
          <w:sz w:val="24"/>
          <w:szCs w:val="24"/>
          <w:lang w:eastAsia="ar-SA"/>
        </w:rPr>
        <w:t>in qualità di legale rappresentante di:</w:t>
      </w:r>
    </w:p>
    <w:p w14:paraId="21E4A1BD" w14:textId="77777777" w:rsidR="0054196B" w:rsidRPr="0054196B" w:rsidRDefault="0054196B" w:rsidP="0054196B">
      <w:pPr>
        <w:suppressAutoHyphens/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ar-SA"/>
        </w:rPr>
      </w:pPr>
      <w:r w:rsidRPr="0054196B">
        <w:rPr>
          <w:rFonts w:ascii="Garamond" w:eastAsia="Times New Roman" w:hAnsi="Garamond" w:cs="Courier New"/>
          <w:sz w:val="24"/>
          <w:szCs w:val="24"/>
          <w:lang w:eastAsia="ar-SA"/>
        </w:rPr>
        <w:lastRenderedPageBreak/>
        <w:t>Ragione sociale………………………………………………......................... (d’ora in poi “Promotore”) con sede legale in.via…………………………………………..................n°..............Cap.............................    Comune……………………………………….......................................  Prov................................................. tel.………………...fax……………… e-mail…………………………………………….........................</w:t>
      </w:r>
    </w:p>
    <w:p w14:paraId="5B1D9185" w14:textId="77777777" w:rsidR="0054196B" w:rsidRPr="0054196B" w:rsidRDefault="0054196B" w:rsidP="0054196B">
      <w:pPr>
        <w:suppressAutoHyphens/>
        <w:spacing w:after="0" w:line="240" w:lineRule="auto"/>
        <w:rPr>
          <w:rFonts w:ascii="Garamond" w:eastAsia="Times New Roman" w:hAnsi="Garamond" w:cs="Arial"/>
          <w:sz w:val="24"/>
          <w:szCs w:val="24"/>
          <w:lang w:eastAsia="ar-SA"/>
        </w:rPr>
      </w:pPr>
      <w:r w:rsidRPr="0054196B">
        <w:rPr>
          <w:rFonts w:ascii="Garamond" w:eastAsia="Times New Roman" w:hAnsi="Garamond" w:cs="Courier New"/>
          <w:sz w:val="24"/>
          <w:szCs w:val="24"/>
          <w:lang w:eastAsia="ar-SA"/>
        </w:rPr>
        <w:t xml:space="preserve">codice fiscale…………………………......(partita IVA n. …………...……) </w:t>
      </w:r>
    </w:p>
    <w:p w14:paraId="18648E8F" w14:textId="77777777" w:rsidR="0054196B" w:rsidRPr="0054196B" w:rsidRDefault="0054196B" w:rsidP="0054196B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14:paraId="64BDC55C" w14:textId="77777777" w:rsidR="0054196B" w:rsidRPr="0054196B" w:rsidRDefault="0054196B" w:rsidP="0054196B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Garamond"/>
          <w:sz w:val="24"/>
          <w:szCs w:val="24"/>
          <w:lang w:eastAsia="ar-SA"/>
        </w:rPr>
      </w:pPr>
      <w:r w:rsidRPr="0054196B">
        <w:rPr>
          <w:rFonts w:ascii="Garamond" w:eastAsia="Times New Roman" w:hAnsi="Garamond" w:cs="Arial"/>
          <w:sz w:val="24"/>
          <w:szCs w:val="24"/>
          <w:lang w:eastAsia="ar-SA"/>
        </w:rPr>
        <w:t>consapevole di incorrere nelle sanzioni penali comminate ai sensi dell’art. 76 del DPR n. 445/2000 recante “T.U. delle disposizioni legislative e regolamentari in materia di documentazione amministrativa” in caso di dichiarazioni mendaci e di esibizione di atti falsi o contenenti dati non rispondenti a verità</w:t>
      </w:r>
    </w:p>
    <w:p w14:paraId="5F494A37" w14:textId="77777777" w:rsidR="0054196B" w:rsidRPr="0054196B" w:rsidRDefault="0054196B" w:rsidP="0054196B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Garamond"/>
          <w:sz w:val="24"/>
          <w:szCs w:val="24"/>
          <w:lang w:eastAsia="ar-SA"/>
        </w:rPr>
      </w:pPr>
    </w:p>
    <w:p w14:paraId="19B0FA1F" w14:textId="77777777" w:rsidR="0054196B" w:rsidRPr="0054196B" w:rsidRDefault="0054196B" w:rsidP="0054196B">
      <w:pPr>
        <w:keepNext/>
        <w:numPr>
          <w:ilvl w:val="2"/>
          <w:numId w:val="0"/>
        </w:numPr>
        <w:tabs>
          <w:tab w:val="num" w:pos="0"/>
          <w:tab w:val="left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54196B">
        <w:rPr>
          <w:rFonts w:ascii="Garamond" w:eastAsia="Times New Roman" w:hAnsi="Garamond" w:cs="Garamond"/>
          <w:b/>
          <w:bCs/>
          <w:sz w:val="24"/>
          <w:szCs w:val="24"/>
          <w:lang w:eastAsia="ar-SA"/>
        </w:rPr>
        <w:t>CHIEDE</w:t>
      </w:r>
    </w:p>
    <w:p w14:paraId="35783E72" w14:textId="77777777" w:rsidR="0054196B" w:rsidRPr="0054196B" w:rsidRDefault="0054196B" w:rsidP="00541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006451" w14:textId="77777777" w:rsidR="0054196B" w:rsidRPr="0054196B" w:rsidRDefault="0054196B" w:rsidP="0054196B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  <w:r w:rsidRPr="0054196B">
        <w:rPr>
          <w:rFonts w:ascii="Garamond" w:eastAsia="Times New Roman" w:hAnsi="Garamond" w:cs="Arial"/>
          <w:sz w:val="24"/>
          <w:szCs w:val="24"/>
          <w:lang w:eastAsia="ar-SA"/>
        </w:rPr>
        <w:t>di essere ammesso alla concessione del contributo per la realizzazione delle attività descritte nella proposta di progetto allegata alla presente domanda</w:t>
      </w:r>
    </w:p>
    <w:p w14:paraId="67156D83" w14:textId="77777777" w:rsidR="0054196B" w:rsidRPr="0054196B" w:rsidRDefault="0054196B" w:rsidP="0054196B">
      <w:pPr>
        <w:suppressAutoHyphens/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3C171E9F" w14:textId="77777777" w:rsidR="0054196B" w:rsidRPr="0054196B" w:rsidRDefault="0054196B" w:rsidP="0054196B">
      <w:pPr>
        <w:widowControl w:val="0"/>
        <w:suppressAutoHyphens/>
        <w:spacing w:after="0" w:line="240" w:lineRule="auto"/>
        <w:jc w:val="center"/>
        <w:rPr>
          <w:rFonts w:ascii="Garamond" w:eastAsia="Times New Roman" w:hAnsi="Garamond" w:cs="Courier New"/>
          <w:sz w:val="24"/>
          <w:szCs w:val="24"/>
          <w:lang w:eastAsia="ar-SA"/>
        </w:rPr>
      </w:pPr>
      <w:r w:rsidRPr="0054196B">
        <w:rPr>
          <w:rFonts w:ascii="Garamond" w:eastAsia="Times New Roman" w:hAnsi="Garamond" w:cs="Arial"/>
          <w:b/>
          <w:sz w:val="24"/>
          <w:szCs w:val="24"/>
          <w:lang w:eastAsia="ar-SA"/>
        </w:rPr>
        <w:t xml:space="preserve">DICHIARA </w:t>
      </w:r>
    </w:p>
    <w:p w14:paraId="5DFE800B" w14:textId="77777777" w:rsidR="0054196B" w:rsidRPr="0054196B" w:rsidRDefault="0054196B" w:rsidP="0054196B">
      <w:pPr>
        <w:widowControl w:val="0"/>
        <w:suppressAutoHyphens/>
        <w:spacing w:after="0" w:line="240" w:lineRule="auto"/>
        <w:jc w:val="center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07830E60" w14:textId="77777777" w:rsidR="0054196B" w:rsidRPr="0054196B" w:rsidRDefault="0054196B" w:rsidP="0054196B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  <w:r w:rsidRPr="0054196B">
        <w:rPr>
          <w:rFonts w:ascii="Garamond" w:eastAsia="Times New Roman" w:hAnsi="Garamond" w:cs="Courier New"/>
          <w:sz w:val="24"/>
          <w:szCs w:val="24"/>
          <w:lang w:eastAsia="ar-SA"/>
        </w:rPr>
        <w:t>La disponibilità a realizzare il progetto proposto in allegato alla presente domanda di contributo e a concordare con la Regione Emilia-Romagna eventuali integrazioni o modifiche alla presente proposta di progetto, e di essere consapevole che la mancata osservanza delle indicazioni contenute;</w:t>
      </w:r>
    </w:p>
    <w:p w14:paraId="49CB2D53" w14:textId="77777777" w:rsidR="0054196B" w:rsidRPr="0054196B" w:rsidRDefault="0054196B" w:rsidP="0054196B">
      <w:pPr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  <w:r w:rsidRPr="0054196B">
        <w:rPr>
          <w:rFonts w:ascii="Garamond" w:eastAsia="Times New Roman" w:hAnsi="Garamond" w:cs="Courier New"/>
          <w:sz w:val="24"/>
          <w:szCs w:val="24"/>
          <w:lang w:eastAsia="ar-SA"/>
        </w:rPr>
        <w:t xml:space="preserve"> </w:t>
      </w:r>
    </w:p>
    <w:p w14:paraId="1296A8B0" w14:textId="77777777" w:rsidR="0054196B" w:rsidRPr="0054196B" w:rsidRDefault="0054196B" w:rsidP="0054196B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  <w:r w:rsidRPr="0054196B">
        <w:rPr>
          <w:rFonts w:ascii="Garamond" w:eastAsia="Times New Roman" w:hAnsi="Garamond" w:cs="Courier New"/>
          <w:sz w:val="24"/>
          <w:szCs w:val="24"/>
          <w:lang w:eastAsia="ar-SA"/>
        </w:rPr>
        <w:t>di non trovarsi in stato di liquidazione o di fallimento e di non essere soggetto a procedure di fallimento o di concordato preventivo, fatta eccezione per il concordato in continuità omologato;</w:t>
      </w:r>
    </w:p>
    <w:p w14:paraId="38D2321E" w14:textId="77777777" w:rsidR="0054196B" w:rsidRPr="0054196B" w:rsidRDefault="0054196B" w:rsidP="0054196B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72D97BFE" w14:textId="77777777" w:rsidR="0054196B" w:rsidRPr="0054196B" w:rsidRDefault="0054196B" w:rsidP="0054196B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  <w:r w:rsidRPr="0054196B">
        <w:rPr>
          <w:rFonts w:ascii="Garamond" w:eastAsia="Times New Roman" w:hAnsi="Garamond" w:cs="Courier New"/>
          <w:sz w:val="24"/>
          <w:szCs w:val="24"/>
          <w:lang w:eastAsia="ar-SA"/>
        </w:rPr>
        <w:t>che nei propri confronti non sussistono le cause di decadenza, di sospensione o di divieto di cui all’art. 67, comma 8, del D. lgs 159/2011;</w:t>
      </w:r>
    </w:p>
    <w:p w14:paraId="1C76A9F9" w14:textId="77777777" w:rsidR="0054196B" w:rsidRPr="0054196B" w:rsidRDefault="0054196B" w:rsidP="0054196B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  <w:r w:rsidRPr="0054196B">
        <w:rPr>
          <w:rFonts w:ascii="Garamond" w:eastAsia="Times New Roman" w:hAnsi="Garamond" w:cs="Courier New"/>
          <w:sz w:val="24"/>
          <w:szCs w:val="24"/>
          <w:lang w:eastAsia="ar-SA"/>
        </w:rPr>
        <w:t xml:space="preserve"> </w:t>
      </w:r>
    </w:p>
    <w:p w14:paraId="0F63821D" w14:textId="77777777" w:rsidR="0054196B" w:rsidRPr="0054196B" w:rsidRDefault="0054196B" w:rsidP="0054196B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  <w:r w:rsidRPr="0054196B">
        <w:rPr>
          <w:rFonts w:ascii="Garamond" w:eastAsia="Times New Roman" w:hAnsi="Garamond" w:cs="Courier New"/>
          <w:sz w:val="24"/>
          <w:szCs w:val="24"/>
          <w:lang w:eastAsia="ar-SA"/>
        </w:rPr>
        <w:t xml:space="preserve">di non presentare le caratteristiche di </w:t>
      </w:r>
      <w:r w:rsidRPr="0054196B">
        <w:rPr>
          <w:rFonts w:ascii="Garamond" w:eastAsia="Times New Roman" w:hAnsi="Garamond" w:cs="Courier New"/>
          <w:b/>
          <w:bCs/>
          <w:sz w:val="24"/>
          <w:szCs w:val="24"/>
          <w:lang w:eastAsia="ar-SA"/>
        </w:rPr>
        <w:t>impresa in difficoltà</w:t>
      </w:r>
      <w:r w:rsidRPr="0054196B">
        <w:rPr>
          <w:rFonts w:ascii="Garamond" w:eastAsia="Times New Roman" w:hAnsi="Garamond" w:cs="Courier New"/>
          <w:sz w:val="24"/>
          <w:szCs w:val="24"/>
          <w:lang w:eastAsia="ar-SA"/>
        </w:rPr>
        <w:t xml:space="preserve"> (già </w:t>
      </w:r>
      <w:r w:rsidRPr="0054196B">
        <w:rPr>
          <w:rFonts w:ascii="Garamond" w:eastAsia="Times New Roman" w:hAnsi="Garamond" w:cs="Courier New"/>
          <w:b/>
          <w:bCs/>
          <w:sz w:val="24"/>
          <w:szCs w:val="24"/>
          <w:lang w:eastAsia="ar-SA"/>
        </w:rPr>
        <w:t>alla data del 31 dicembre 2019,</w:t>
      </w:r>
      <w:r w:rsidRPr="0054196B">
        <w:rPr>
          <w:rFonts w:ascii="Garamond" w:eastAsia="Times New Roman" w:hAnsi="Garamond" w:cs="Courier New"/>
          <w:sz w:val="24"/>
          <w:szCs w:val="24"/>
          <w:lang w:eastAsia="ar-SA"/>
        </w:rPr>
        <w:t xml:space="preserve"> in caso di scelta del regime di cui alla </w:t>
      </w:r>
      <w:r w:rsidRPr="0054196B">
        <w:rPr>
          <w:rFonts w:ascii="Garamond" w:eastAsia="Times New Roman" w:hAnsi="Garamond" w:cs="Courier New"/>
          <w:b/>
          <w:bCs/>
          <w:sz w:val="24"/>
          <w:szCs w:val="24"/>
          <w:lang w:eastAsia="ar-SA"/>
        </w:rPr>
        <w:t>lettera A</w:t>
      </w:r>
      <w:r w:rsidRPr="0054196B">
        <w:rPr>
          <w:rFonts w:ascii="Garamond" w:eastAsia="Times New Roman" w:hAnsi="Garamond" w:cs="Courier New"/>
          <w:sz w:val="24"/>
          <w:szCs w:val="24"/>
          <w:lang w:eastAsia="ar-SA"/>
        </w:rPr>
        <w:t xml:space="preserve"> del successivo </w:t>
      </w:r>
      <w:r w:rsidRPr="0054196B">
        <w:rPr>
          <w:rFonts w:ascii="Garamond" w:eastAsia="Times New Roman" w:hAnsi="Garamond" w:cs="Courier New"/>
          <w:b/>
          <w:bCs/>
          <w:sz w:val="24"/>
          <w:szCs w:val="24"/>
          <w:lang w:eastAsia="ar-SA"/>
        </w:rPr>
        <w:t>punto 9</w:t>
      </w:r>
      <w:r w:rsidRPr="0054196B">
        <w:rPr>
          <w:rFonts w:ascii="Garamond" w:eastAsia="Times New Roman" w:hAnsi="Garamond" w:cs="Courier New"/>
          <w:sz w:val="24"/>
          <w:szCs w:val="24"/>
          <w:lang w:eastAsia="ar-SA"/>
        </w:rPr>
        <w:t>) ai sensi dell’art. 2, punto 18, del regolamento (UE) n. 651/2014 della Commissione del 17 giugno 2014 (Regolamento di esenzione);</w:t>
      </w:r>
    </w:p>
    <w:p w14:paraId="77833F0A" w14:textId="77777777" w:rsidR="0054196B" w:rsidRPr="0054196B" w:rsidRDefault="0054196B" w:rsidP="0054196B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01165ECB" w14:textId="77777777" w:rsidR="0054196B" w:rsidRPr="0054196B" w:rsidRDefault="0054196B" w:rsidP="0054196B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  <w:r w:rsidRPr="0054196B">
        <w:rPr>
          <w:rFonts w:ascii="Garamond" w:eastAsia="Times New Roman" w:hAnsi="Garamond" w:cs="Courier New"/>
          <w:sz w:val="24"/>
          <w:szCs w:val="24"/>
          <w:lang w:eastAsia="ar-SA"/>
        </w:rPr>
        <w:t>che il promotore svolge per Statuto la seguente attività............................................................................ ……………………………………………………………………………………………………....</w:t>
      </w:r>
    </w:p>
    <w:p w14:paraId="523F4479" w14:textId="77777777" w:rsidR="0054196B" w:rsidRPr="0054196B" w:rsidRDefault="0054196B" w:rsidP="0054196B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6032AEAC" w14:textId="77777777" w:rsidR="0054196B" w:rsidRPr="0054196B" w:rsidRDefault="0054196B" w:rsidP="0054196B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  <w:r w:rsidRPr="0054196B">
        <w:rPr>
          <w:rFonts w:ascii="Garamond" w:eastAsia="Times New Roman" w:hAnsi="Garamond" w:cs="Courier New"/>
          <w:sz w:val="24"/>
          <w:szCs w:val="24"/>
          <w:lang w:eastAsia="ar-SA"/>
        </w:rPr>
        <w:t>di aver apposto la marca da bollo di € 16,00, di cui è riportato in calce il codice identificativo, sulla copia cartacea della presente domanda e di conservala nei propri uffici;</w:t>
      </w:r>
    </w:p>
    <w:p w14:paraId="1363E430" w14:textId="77777777" w:rsidR="0054196B" w:rsidRPr="0054196B" w:rsidRDefault="0054196B" w:rsidP="0054196B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7A35C7E5" w14:textId="77777777" w:rsidR="0054196B" w:rsidRPr="0054196B" w:rsidRDefault="0054196B" w:rsidP="0054196B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  <w:r w:rsidRPr="0054196B">
        <w:rPr>
          <w:rFonts w:ascii="Garamond" w:eastAsia="Times New Roman" w:hAnsi="Garamond" w:cs="Courier New"/>
          <w:sz w:val="24"/>
          <w:szCs w:val="24"/>
          <w:lang w:eastAsia="ar-SA"/>
        </w:rPr>
        <w:t xml:space="preserve">di disporre di </w:t>
      </w:r>
      <w:r w:rsidRPr="0054196B">
        <w:rPr>
          <w:rFonts w:ascii="Garamond" w:eastAsia="Times New Roman" w:hAnsi="Garamond" w:cs="Courier New"/>
          <w:i/>
          <w:sz w:val="24"/>
          <w:szCs w:val="24"/>
          <w:lang w:eastAsia="ar-SA"/>
        </w:rPr>
        <w:t>(barrare)</w:t>
      </w:r>
      <w:r w:rsidRPr="0054196B">
        <w:rPr>
          <w:rFonts w:ascii="Garamond" w:eastAsia="Times New Roman" w:hAnsi="Garamond" w:cs="Courier New"/>
          <w:sz w:val="24"/>
          <w:szCs w:val="24"/>
          <w:lang w:eastAsia="ar-SA"/>
        </w:rPr>
        <w:t>:</w:t>
      </w:r>
    </w:p>
    <w:p w14:paraId="7C42A0D0" w14:textId="77777777" w:rsidR="0054196B" w:rsidRPr="0054196B" w:rsidRDefault="0054196B" w:rsidP="0054196B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  <w:r w:rsidRPr="0054196B">
        <w:rPr>
          <w:rFonts w:ascii="Garamond" w:eastAsia="Times New Roman" w:hAnsi="Garamond" w:cs="Courier New"/>
          <w:sz w:val="24"/>
          <w:szCs w:val="24"/>
          <w:lang w:eastAsia="ar-SA"/>
        </w:rPr>
        <w:tab/>
        <w:t>□</w:t>
      </w:r>
      <w:r w:rsidRPr="0054196B">
        <w:rPr>
          <w:rFonts w:ascii="Garamond" w:eastAsia="Times New Roman" w:hAnsi="Garamond" w:cs="Courier New"/>
          <w:sz w:val="24"/>
          <w:szCs w:val="24"/>
          <w:lang w:eastAsia="ar-SA"/>
        </w:rPr>
        <w:tab/>
        <w:t xml:space="preserve">attestato di certificazione ISO 25639:2008 valido, prodotto da un istituto di </w:t>
      </w:r>
      <w:r w:rsidRPr="0054196B">
        <w:rPr>
          <w:rFonts w:ascii="Garamond" w:eastAsia="Times New Roman" w:hAnsi="Garamond" w:cs="Courier New"/>
          <w:sz w:val="24"/>
          <w:szCs w:val="24"/>
          <w:lang w:eastAsia="ar-SA"/>
        </w:rPr>
        <w:tab/>
        <w:t xml:space="preserve">certificazione </w:t>
      </w:r>
      <w:r w:rsidRPr="0054196B">
        <w:rPr>
          <w:rFonts w:ascii="Garamond" w:eastAsia="Times New Roman" w:hAnsi="Garamond" w:cs="Courier New"/>
          <w:sz w:val="24"/>
          <w:szCs w:val="24"/>
          <w:lang w:eastAsia="ar-SA"/>
        </w:rPr>
        <w:tab/>
        <w:t>riconosciuto da ACCREDIA;</w:t>
      </w:r>
    </w:p>
    <w:p w14:paraId="232038E3" w14:textId="77777777" w:rsidR="0054196B" w:rsidRPr="0054196B" w:rsidRDefault="0054196B" w:rsidP="0054196B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  <w:r w:rsidRPr="0054196B">
        <w:rPr>
          <w:rFonts w:ascii="Garamond" w:eastAsia="Times New Roman" w:hAnsi="Garamond" w:cs="Courier New"/>
          <w:sz w:val="24"/>
          <w:szCs w:val="24"/>
          <w:lang w:eastAsia="ar-SA"/>
        </w:rPr>
        <w:tab/>
        <w:t>□</w:t>
      </w:r>
      <w:r w:rsidRPr="0054196B">
        <w:rPr>
          <w:rFonts w:ascii="Garamond" w:eastAsia="Times New Roman" w:hAnsi="Garamond" w:cs="Courier New"/>
          <w:sz w:val="24"/>
          <w:szCs w:val="24"/>
          <w:lang w:eastAsia="ar-SA"/>
        </w:rPr>
        <w:tab/>
        <w:t xml:space="preserve">documento attestante l’incarico di certificazione conferito, debitamente sottoscritto, ad un </w:t>
      </w:r>
      <w:r w:rsidRPr="0054196B">
        <w:rPr>
          <w:rFonts w:ascii="Garamond" w:eastAsia="Times New Roman" w:hAnsi="Garamond" w:cs="Courier New"/>
          <w:sz w:val="24"/>
          <w:szCs w:val="24"/>
          <w:lang w:eastAsia="ar-SA"/>
        </w:rPr>
        <w:tab/>
        <w:t>istituto di certificazione riconosciuto da ACCREDIA;</w:t>
      </w:r>
    </w:p>
    <w:p w14:paraId="2633108B" w14:textId="77777777" w:rsidR="0054196B" w:rsidRPr="0054196B" w:rsidRDefault="0054196B" w:rsidP="0054196B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100E6131" w14:textId="77777777" w:rsidR="0054196B" w:rsidRPr="0054196B" w:rsidRDefault="0054196B" w:rsidP="0054196B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54196B">
        <w:rPr>
          <w:rFonts w:ascii="Garamond" w:eastAsia="Times New Roman" w:hAnsi="Garamond" w:cs="Courier New"/>
          <w:sz w:val="24"/>
          <w:szCs w:val="24"/>
          <w:lang w:eastAsia="ar-SA"/>
        </w:rPr>
        <w:t>di aver preso conoscenza e di accettare incondizionatamente e senza riserve le regole del presente bando.</w:t>
      </w:r>
    </w:p>
    <w:p w14:paraId="12B34D3A" w14:textId="77777777" w:rsidR="0054196B" w:rsidRPr="0054196B" w:rsidRDefault="0054196B" w:rsidP="0054196B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14:paraId="03A654EF" w14:textId="77777777" w:rsidR="0054196B" w:rsidRPr="0054196B" w:rsidRDefault="0054196B" w:rsidP="0054196B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54196B">
        <w:rPr>
          <w:rFonts w:ascii="Garamond" w:eastAsia="Times New Roman" w:hAnsi="Garamond" w:cs="Arial"/>
          <w:sz w:val="24"/>
          <w:szCs w:val="24"/>
          <w:lang w:eastAsia="ar-SA"/>
        </w:rPr>
        <w:t xml:space="preserve"> </w:t>
      </w:r>
      <w:r w:rsidRPr="0054196B">
        <w:rPr>
          <w:rFonts w:ascii="Garamond" w:eastAsia="Times New Roman" w:hAnsi="Garamond" w:cs="Courier New"/>
          <w:sz w:val="24"/>
          <w:szCs w:val="24"/>
          <w:lang w:eastAsia="ar-SA"/>
        </w:rPr>
        <w:t>di avvalersi del seguente regime ai sensi della normativa sugli aiuti di Stato:</w:t>
      </w:r>
    </w:p>
    <w:p w14:paraId="1F150468" w14:textId="77777777" w:rsidR="0054196B" w:rsidRPr="0054196B" w:rsidRDefault="0054196B" w:rsidP="0054196B">
      <w:pPr>
        <w:suppressAutoHyphens/>
        <w:spacing w:after="120" w:line="240" w:lineRule="auto"/>
        <w:ind w:left="360"/>
        <w:jc w:val="both"/>
        <w:rPr>
          <w:rFonts w:ascii="Garamond" w:eastAsia="Times New Roman" w:hAnsi="Garamond" w:cs="Garamond"/>
          <w:i/>
          <w:sz w:val="24"/>
          <w:szCs w:val="24"/>
          <w:lang w:eastAsia="ar-SA"/>
        </w:rPr>
      </w:pPr>
      <w:r w:rsidRPr="0054196B">
        <w:rPr>
          <w:rFonts w:ascii="Garamond" w:eastAsia="Times New Roman" w:hAnsi="Garamond" w:cs="Garamond"/>
          <w:b/>
          <w:i/>
          <w:sz w:val="24"/>
          <w:szCs w:val="24"/>
          <w:lang w:eastAsia="ar-SA"/>
        </w:rPr>
        <w:t>A</w:t>
      </w:r>
      <w:r w:rsidRPr="0054196B">
        <w:rPr>
          <w:rFonts w:ascii="Garamond" w:eastAsia="Times New Roman" w:hAnsi="Garamond" w:cs="Garamond"/>
          <w:i/>
          <w:sz w:val="24"/>
          <w:szCs w:val="24"/>
          <w:lang w:eastAsia="ar-SA"/>
        </w:rPr>
        <w:t xml:space="preserve"> </w:t>
      </w:r>
      <w:r w:rsidRPr="0054196B">
        <w:rPr>
          <w:rFonts w:ascii="Times New Roman" w:eastAsia="Times New Roman" w:hAnsi="Times New Roman" w:cs="Arial"/>
          <w:i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96B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506F1B">
        <w:rPr>
          <w:rFonts w:ascii="Times New Roman" w:eastAsia="Times New Roman" w:hAnsi="Times New Roman" w:cs="Arial"/>
          <w:i/>
          <w:sz w:val="24"/>
          <w:szCs w:val="24"/>
          <w:lang w:eastAsia="ar-SA"/>
        </w:rPr>
      </w:r>
      <w:r w:rsidR="00506F1B">
        <w:rPr>
          <w:rFonts w:ascii="Times New Roman" w:eastAsia="Times New Roman" w:hAnsi="Times New Roman" w:cs="Arial"/>
          <w:i/>
          <w:sz w:val="24"/>
          <w:szCs w:val="24"/>
          <w:lang w:eastAsia="ar-SA"/>
        </w:rPr>
        <w:fldChar w:fldCharType="separate"/>
      </w:r>
      <w:r w:rsidRPr="0054196B">
        <w:rPr>
          <w:rFonts w:ascii="Times New Roman" w:eastAsia="Times New Roman" w:hAnsi="Times New Roman" w:cs="Arial"/>
          <w:i/>
          <w:sz w:val="24"/>
          <w:szCs w:val="24"/>
          <w:lang w:eastAsia="ar-SA"/>
        </w:rPr>
        <w:fldChar w:fldCharType="end"/>
      </w:r>
      <w:r w:rsidRPr="0054196B">
        <w:rPr>
          <w:rFonts w:ascii="Garamond" w:eastAsia="Times New Roman" w:hAnsi="Garamond" w:cs="Garamond"/>
          <w:i/>
          <w:sz w:val="24"/>
          <w:szCs w:val="24"/>
          <w:lang w:eastAsia="ar-SA"/>
        </w:rPr>
        <w:t xml:space="preserve"> Comunicazione della Commissione europea C (2020) 1863 final – “Quadro temporaneo per le misure di aiuto di Stato a sostegno dell’economia nell’attuale emergenza del COVID-19”</w:t>
      </w:r>
      <w:r w:rsidRPr="0054196B">
        <w:rPr>
          <w:rFonts w:ascii="Garamond" w:eastAsia="Times New Roman" w:hAnsi="Garamond" w:cs="Garamond"/>
          <w:i/>
          <w:sz w:val="24"/>
          <w:szCs w:val="24"/>
          <w:lang w:eastAsia="ar-SA"/>
        </w:rPr>
        <w:tab/>
      </w:r>
    </w:p>
    <w:p w14:paraId="0456CA60" w14:textId="77777777" w:rsidR="0054196B" w:rsidRPr="0054196B" w:rsidRDefault="0054196B" w:rsidP="0054196B">
      <w:pPr>
        <w:suppressAutoHyphens/>
        <w:spacing w:after="120" w:line="240" w:lineRule="auto"/>
        <w:ind w:left="360"/>
        <w:jc w:val="both"/>
        <w:rPr>
          <w:rFonts w:ascii="Garamond" w:eastAsia="Times New Roman" w:hAnsi="Garamond" w:cs="Garamond"/>
          <w:i/>
          <w:sz w:val="24"/>
          <w:szCs w:val="24"/>
          <w:lang w:eastAsia="ar-SA"/>
        </w:rPr>
      </w:pPr>
      <w:r w:rsidRPr="0054196B">
        <w:rPr>
          <w:rFonts w:ascii="Garamond" w:eastAsia="Times New Roman" w:hAnsi="Garamond" w:cs="Garamond"/>
          <w:b/>
          <w:i/>
          <w:sz w:val="24"/>
          <w:szCs w:val="24"/>
          <w:lang w:eastAsia="ar-SA"/>
        </w:rPr>
        <w:t>B</w:t>
      </w:r>
      <w:r w:rsidRPr="0054196B">
        <w:rPr>
          <w:rFonts w:ascii="Garamond" w:eastAsia="Times New Roman" w:hAnsi="Garamond" w:cs="Garamond"/>
          <w:i/>
          <w:sz w:val="24"/>
          <w:szCs w:val="24"/>
          <w:lang w:eastAsia="ar-SA"/>
        </w:rPr>
        <w:t xml:space="preserve"> </w:t>
      </w:r>
      <w:r w:rsidRPr="0054196B">
        <w:rPr>
          <w:rFonts w:ascii="Times New Roman" w:eastAsia="Times New Roman" w:hAnsi="Times New Roman" w:cs="Arial"/>
          <w:i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96B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506F1B">
        <w:rPr>
          <w:rFonts w:ascii="Times New Roman" w:eastAsia="Times New Roman" w:hAnsi="Times New Roman" w:cs="Arial"/>
          <w:i/>
          <w:sz w:val="24"/>
          <w:szCs w:val="24"/>
          <w:lang w:eastAsia="ar-SA"/>
        </w:rPr>
      </w:r>
      <w:r w:rsidR="00506F1B">
        <w:rPr>
          <w:rFonts w:ascii="Times New Roman" w:eastAsia="Times New Roman" w:hAnsi="Times New Roman" w:cs="Arial"/>
          <w:i/>
          <w:sz w:val="24"/>
          <w:szCs w:val="24"/>
          <w:lang w:eastAsia="ar-SA"/>
        </w:rPr>
        <w:fldChar w:fldCharType="separate"/>
      </w:r>
      <w:r w:rsidRPr="0054196B">
        <w:rPr>
          <w:rFonts w:ascii="Times New Roman" w:eastAsia="Times New Roman" w:hAnsi="Times New Roman" w:cs="Arial"/>
          <w:i/>
          <w:sz w:val="24"/>
          <w:szCs w:val="24"/>
          <w:lang w:eastAsia="ar-SA"/>
        </w:rPr>
        <w:fldChar w:fldCharType="end"/>
      </w:r>
      <w:r w:rsidRPr="0054196B">
        <w:rPr>
          <w:rFonts w:ascii="Garamond" w:eastAsia="Times New Roman" w:hAnsi="Garamond" w:cs="Garamond"/>
          <w:i/>
          <w:sz w:val="24"/>
          <w:szCs w:val="24"/>
          <w:lang w:eastAsia="ar-SA"/>
        </w:rPr>
        <w:t xml:space="preserve"> Regolamento CE 1407/2013 del 18 dicembre 2013 in materia di aiuti “de minimis”.; </w:t>
      </w:r>
      <w:r w:rsidRPr="0054196B">
        <w:rPr>
          <w:rFonts w:ascii="Garamond" w:eastAsia="Times New Roman" w:hAnsi="Garamond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09E6805" w14:textId="77777777" w:rsidR="0054196B" w:rsidRPr="0054196B" w:rsidRDefault="0054196B" w:rsidP="0054196B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54196B">
        <w:rPr>
          <w:rFonts w:ascii="Garamond" w:eastAsia="Times New Roman" w:hAnsi="Garamond" w:cs="Arial"/>
          <w:sz w:val="24"/>
          <w:szCs w:val="24"/>
          <w:lang w:eastAsia="ar-SA"/>
        </w:rPr>
        <w:lastRenderedPageBreak/>
        <w:t>che ai fini del concetto di “impresa unica” di cui all’articolo 8 del Bando (</w:t>
      </w:r>
      <w:r w:rsidRPr="0054196B">
        <w:rPr>
          <w:rFonts w:ascii="Garamond" w:eastAsia="Times New Roman" w:hAnsi="Garamond" w:cs="Arial"/>
          <w:i/>
          <w:sz w:val="24"/>
          <w:szCs w:val="24"/>
          <w:lang w:eastAsia="ar-SA"/>
        </w:rPr>
        <w:t>barrare solo la casella relativa all'ipotesi che ricorre):</w:t>
      </w:r>
    </w:p>
    <w:p w14:paraId="28094290" w14:textId="77777777" w:rsidR="0054196B" w:rsidRPr="0054196B" w:rsidRDefault="0054196B" w:rsidP="0054196B">
      <w:pPr>
        <w:suppressAutoHyphens/>
        <w:spacing w:after="120" w:line="240" w:lineRule="auto"/>
        <w:ind w:left="708"/>
        <w:jc w:val="both"/>
        <w:rPr>
          <w:rFonts w:ascii="Garamond" w:eastAsia="Times New Roman" w:hAnsi="Garamond" w:cs="Garamond"/>
          <w:i/>
          <w:color w:val="000000"/>
          <w:sz w:val="24"/>
          <w:szCs w:val="24"/>
          <w:lang w:eastAsia="ar-SA"/>
        </w:rPr>
      </w:pPr>
      <w:r w:rsidRPr="0054196B">
        <w:rPr>
          <w:rFonts w:ascii="Garamond" w:eastAsia="Times New Roman" w:hAnsi="Garamond" w:cs="Garamond"/>
          <w:b/>
          <w:i/>
          <w:color w:val="000000"/>
          <w:sz w:val="24"/>
          <w:szCs w:val="24"/>
          <w:lang w:eastAsia="ar-SA"/>
        </w:rPr>
        <w:t>A</w:t>
      </w:r>
      <w:r w:rsidRPr="0054196B">
        <w:rPr>
          <w:rFonts w:ascii="Garamond" w:eastAsia="Times New Roman" w:hAnsi="Garamond" w:cs="Garamond"/>
          <w:i/>
          <w:color w:val="000000"/>
          <w:sz w:val="24"/>
          <w:szCs w:val="24"/>
          <w:lang w:eastAsia="ar-SA"/>
        </w:rPr>
        <w:t xml:space="preserve"> </w:t>
      </w:r>
      <w:r w:rsidRPr="0054196B">
        <w:rPr>
          <w:rFonts w:ascii="Times New Roman" w:eastAsia="Times New Roman" w:hAnsi="Times New Roman" w:cs="Arial"/>
          <w:i/>
          <w:color w:val="000000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96B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506F1B">
        <w:rPr>
          <w:rFonts w:ascii="Times New Roman" w:eastAsia="Times New Roman" w:hAnsi="Times New Roman" w:cs="Arial"/>
          <w:i/>
          <w:color w:val="000000"/>
          <w:sz w:val="24"/>
          <w:szCs w:val="24"/>
          <w:lang w:eastAsia="ar-SA"/>
        </w:rPr>
      </w:r>
      <w:r w:rsidR="00506F1B">
        <w:rPr>
          <w:rFonts w:ascii="Times New Roman" w:eastAsia="Times New Roman" w:hAnsi="Times New Roman" w:cs="Arial"/>
          <w:i/>
          <w:color w:val="000000"/>
          <w:sz w:val="24"/>
          <w:szCs w:val="24"/>
          <w:lang w:eastAsia="ar-SA"/>
        </w:rPr>
        <w:fldChar w:fldCharType="separate"/>
      </w:r>
      <w:r w:rsidRPr="0054196B">
        <w:rPr>
          <w:rFonts w:ascii="Times New Roman" w:eastAsia="Times New Roman" w:hAnsi="Times New Roman" w:cs="Arial"/>
          <w:i/>
          <w:color w:val="000000"/>
          <w:sz w:val="24"/>
          <w:szCs w:val="24"/>
          <w:lang w:eastAsia="ar-SA"/>
        </w:rPr>
        <w:fldChar w:fldCharType="end"/>
      </w:r>
      <w:r w:rsidRPr="0054196B">
        <w:rPr>
          <w:rFonts w:ascii="Garamond" w:eastAsia="Times New Roman" w:hAnsi="Garamond" w:cs="Garamond"/>
          <w:i/>
          <w:color w:val="000000"/>
          <w:sz w:val="24"/>
          <w:szCs w:val="24"/>
          <w:lang w:eastAsia="ar-SA"/>
        </w:rPr>
        <w:t xml:space="preserve"> l’impresa non è controllata ne controlla, direttamente o indirettamente, altre imprese</w:t>
      </w:r>
      <w:r w:rsidRPr="0054196B">
        <w:rPr>
          <w:rFonts w:ascii="Garamond" w:eastAsia="Times New Roman" w:hAnsi="Garamond" w:cs="Garamond"/>
          <w:i/>
          <w:color w:val="000000"/>
          <w:sz w:val="24"/>
          <w:szCs w:val="24"/>
          <w:lang w:eastAsia="ar-SA"/>
        </w:rPr>
        <w:tab/>
      </w:r>
    </w:p>
    <w:p w14:paraId="064B5161" w14:textId="77777777" w:rsidR="0054196B" w:rsidRPr="0054196B" w:rsidRDefault="0054196B" w:rsidP="0054196B">
      <w:pPr>
        <w:suppressAutoHyphens/>
        <w:spacing w:after="120" w:line="240" w:lineRule="auto"/>
        <w:ind w:left="708"/>
        <w:jc w:val="both"/>
        <w:rPr>
          <w:rFonts w:ascii="Garamond" w:eastAsia="Times New Roman" w:hAnsi="Garamond" w:cs="Garamond"/>
          <w:i/>
          <w:color w:val="000000"/>
          <w:sz w:val="24"/>
          <w:szCs w:val="24"/>
          <w:lang w:eastAsia="ar-SA"/>
        </w:rPr>
      </w:pPr>
      <w:r w:rsidRPr="0054196B">
        <w:rPr>
          <w:rFonts w:ascii="Garamond" w:eastAsia="Times New Roman" w:hAnsi="Garamond" w:cs="Garamond"/>
          <w:b/>
          <w:i/>
          <w:color w:val="000000"/>
          <w:sz w:val="24"/>
          <w:szCs w:val="24"/>
          <w:lang w:eastAsia="ar-SA"/>
        </w:rPr>
        <w:t>B</w:t>
      </w:r>
      <w:r w:rsidRPr="0054196B">
        <w:rPr>
          <w:rFonts w:ascii="Garamond" w:eastAsia="Times New Roman" w:hAnsi="Garamond" w:cs="Garamond"/>
          <w:i/>
          <w:color w:val="000000"/>
          <w:sz w:val="24"/>
          <w:szCs w:val="24"/>
          <w:lang w:eastAsia="ar-SA"/>
        </w:rPr>
        <w:t xml:space="preserve"> </w:t>
      </w:r>
      <w:r w:rsidRPr="0054196B">
        <w:rPr>
          <w:rFonts w:ascii="Times New Roman" w:eastAsia="Times New Roman" w:hAnsi="Times New Roman" w:cs="Arial"/>
          <w:i/>
          <w:color w:val="000000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96B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506F1B">
        <w:rPr>
          <w:rFonts w:ascii="Times New Roman" w:eastAsia="Times New Roman" w:hAnsi="Times New Roman" w:cs="Arial"/>
          <w:i/>
          <w:color w:val="000000"/>
          <w:sz w:val="24"/>
          <w:szCs w:val="24"/>
          <w:lang w:eastAsia="ar-SA"/>
        </w:rPr>
      </w:r>
      <w:r w:rsidR="00506F1B">
        <w:rPr>
          <w:rFonts w:ascii="Times New Roman" w:eastAsia="Times New Roman" w:hAnsi="Times New Roman" w:cs="Arial"/>
          <w:i/>
          <w:color w:val="000000"/>
          <w:sz w:val="24"/>
          <w:szCs w:val="24"/>
          <w:lang w:eastAsia="ar-SA"/>
        </w:rPr>
        <w:fldChar w:fldCharType="separate"/>
      </w:r>
      <w:r w:rsidRPr="0054196B">
        <w:rPr>
          <w:rFonts w:ascii="Times New Roman" w:eastAsia="Times New Roman" w:hAnsi="Times New Roman" w:cs="Arial"/>
          <w:i/>
          <w:color w:val="000000"/>
          <w:sz w:val="24"/>
          <w:szCs w:val="24"/>
          <w:lang w:eastAsia="ar-SA"/>
        </w:rPr>
        <w:fldChar w:fldCharType="end"/>
      </w:r>
      <w:r w:rsidRPr="0054196B">
        <w:rPr>
          <w:rFonts w:ascii="Garamond" w:eastAsia="Times New Roman" w:hAnsi="Garamond" w:cs="Garamond"/>
          <w:i/>
          <w:color w:val="000000"/>
          <w:sz w:val="24"/>
          <w:szCs w:val="24"/>
          <w:lang w:eastAsia="ar-SA"/>
        </w:rPr>
        <w:t xml:space="preserve"> l’impresa controlla, anche indirettamente, le imprese seguenti aventi sedi in Italia, per ciascuna delle quali presenta la dichiarazione di cui al modulo “impresa controllante o controllata” in calce;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54196B" w:rsidRPr="0054196B" w14:paraId="7C2C475C" w14:textId="77777777" w:rsidTr="00CD70F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9928" w14:textId="77777777" w:rsidR="0054196B" w:rsidRPr="0054196B" w:rsidRDefault="0054196B" w:rsidP="0054196B">
            <w:pPr>
              <w:suppressAutoHyphens/>
              <w:spacing w:after="0" w:line="240" w:lineRule="auto"/>
              <w:rPr>
                <w:rFonts w:ascii="Garamond" w:eastAsia="Times New Roman" w:hAnsi="Garamond" w:cs="Courier New"/>
                <w:sz w:val="24"/>
                <w:szCs w:val="24"/>
                <w:lang w:eastAsia="ar-SA"/>
              </w:rPr>
            </w:pPr>
            <w:r w:rsidRPr="0054196B">
              <w:rPr>
                <w:rFonts w:ascii="Garamond" w:eastAsia="Times New Roman" w:hAnsi="Garamond" w:cs="Courier New"/>
                <w:sz w:val="24"/>
                <w:szCs w:val="24"/>
                <w:lang w:eastAsia="ar-SA"/>
              </w:rPr>
              <w:t>Ragione sociale……………………………………………….........................  con sede legale in.via…………………………………………..................n°..............Cap.............................    Comune……………………………………….......................................  Prov................................................. tel.………………...fax……………… e-mail…………………………………………….........................</w:t>
            </w:r>
          </w:p>
          <w:p w14:paraId="77695FBB" w14:textId="77777777" w:rsidR="0054196B" w:rsidRPr="0054196B" w:rsidRDefault="0054196B" w:rsidP="0054196B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  <w:r w:rsidRPr="0054196B">
              <w:rPr>
                <w:rFonts w:ascii="Garamond" w:eastAsia="Times New Roman" w:hAnsi="Garamond" w:cs="Courier New"/>
                <w:sz w:val="24"/>
                <w:szCs w:val="24"/>
                <w:lang w:eastAsia="ar-SA"/>
              </w:rPr>
              <w:t xml:space="preserve">codice fiscale…………………………......(partita IVA n. …………...……) </w:t>
            </w:r>
          </w:p>
          <w:p w14:paraId="208A7EB9" w14:textId="77777777" w:rsidR="0054196B" w:rsidRPr="0054196B" w:rsidRDefault="0054196B" w:rsidP="0054196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196B" w:rsidRPr="0054196B" w14:paraId="532C28B9" w14:textId="77777777" w:rsidTr="00CD70F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918D" w14:textId="77777777" w:rsidR="0054196B" w:rsidRPr="0054196B" w:rsidRDefault="0054196B" w:rsidP="0054196B">
            <w:pPr>
              <w:suppressAutoHyphens/>
              <w:spacing w:after="0" w:line="240" w:lineRule="auto"/>
              <w:rPr>
                <w:rFonts w:ascii="Garamond" w:eastAsia="Times New Roman" w:hAnsi="Garamond" w:cs="Courier New"/>
                <w:sz w:val="24"/>
                <w:szCs w:val="24"/>
                <w:lang w:eastAsia="ar-SA"/>
              </w:rPr>
            </w:pPr>
            <w:r w:rsidRPr="0054196B">
              <w:rPr>
                <w:rFonts w:ascii="Garamond" w:eastAsia="Times New Roman" w:hAnsi="Garamond" w:cs="Courier New"/>
                <w:sz w:val="24"/>
                <w:szCs w:val="24"/>
                <w:lang w:eastAsia="ar-SA"/>
              </w:rPr>
              <w:t>Ragione sociale……………………………………………….........................  con sede legale in.via…………………………………………..................n°..............Cap.............................    Comune……………………………………….......................................  Prov................................................. tel.………………...fax……………… e-mail…………………………………………….........................</w:t>
            </w:r>
          </w:p>
          <w:p w14:paraId="156EB541" w14:textId="77777777" w:rsidR="0054196B" w:rsidRPr="0054196B" w:rsidRDefault="0054196B" w:rsidP="0054196B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  <w:r w:rsidRPr="0054196B">
              <w:rPr>
                <w:rFonts w:ascii="Garamond" w:eastAsia="Times New Roman" w:hAnsi="Garamond" w:cs="Courier New"/>
                <w:sz w:val="24"/>
                <w:szCs w:val="24"/>
                <w:lang w:eastAsia="ar-SA"/>
              </w:rPr>
              <w:t xml:space="preserve">codice fiscale…………………………......(partita IVA n. …………...……) </w:t>
            </w:r>
          </w:p>
        </w:tc>
      </w:tr>
    </w:tbl>
    <w:p w14:paraId="60231E31" w14:textId="77777777" w:rsidR="0054196B" w:rsidRPr="0054196B" w:rsidRDefault="0054196B" w:rsidP="0054196B">
      <w:pPr>
        <w:suppressAutoHyphens/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4A279A" w14:textId="77777777" w:rsidR="0054196B" w:rsidRPr="0054196B" w:rsidRDefault="0054196B" w:rsidP="0054196B">
      <w:pPr>
        <w:suppressAutoHyphens/>
        <w:spacing w:after="120" w:line="240" w:lineRule="auto"/>
        <w:ind w:left="708"/>
        <w:jc w:val="both"/>
        <w:rPr>
          <w:rFonts w:ascii="Garamond" w:eastAsia="Times New Roman" w:hAnsi="Garamond" w:cs="Garamond"/>
          <w:i/>
          <w:color w:val="000000"/>
          <w:sz w:val="24"/>
          <w:szCs w:val="24"/>
          <w:lang w:eastAsia="ar-SA"/>
        </w:rPr>
      </w:pPr>
      <w:r w:rsidRPr="0054196B">
        <w:rPr>
          <w:rFonts w:ascii="Garamond" w:eastAsia="Times New Roman" w:hAnsi="Garamond" w:cs="Garamond"/>
          <w:b/>
          <w:i/>
          <w:color w:val="000000"/>
          <w:sz w:val="24"/>
          <w:szCs w:val="24"/>
          <w:lang w:eastAsia="ar-SA"/>
        </w:rPr>
        <w:t>C</w:t>
      </w:r>
      <w:r w:rsidRPr="0054196B">
        <w:rPr>
          <w:rFonts w:ascii="Garamond" w:eastAsia="Times New Roman" w:hAnsi="Garamond" w:cs="Garamond"/>
          <w:i/>
          <w:color w:val="000000"/>
          <w:sz w:val="24"/>
          <w:szCs w:val="24"/>
          <w:lang w:eastAsia="ar-SA"/>
        </w:rPr>
        <w:t xml:space="preserve"> </w:t>
      </w:r>
      <w:r w:rsidRPr="0054196B">
        <w:rPr>
          <w:rFonts w:ascii="Times New Roman" w:eastAsia="Times New Roman" w:hAnsi="Times New Roman" w:cs="Arial"/>
          <w:i/>
          <w:color w:val="000000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96B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506F1B">
        <w:rPr>
          <w:rFonts w:ascii="Times New Roman" w:eastAsia="Times New Roman" w:hAnsi="Times New Roman" w:cs="Arial"/>
          <w:i/>
          <w:color w:val="000000"/>
          <w:sz w:val="24"/>
          <w:szCs w:val="24"/>
          <w:lang w:eastAsia="ar-SA"/>
        </w:rPr>
      </w:r>
      <w:r w:rsidR="00506F1B">
        <w:rPr>
          <w:rFonts w:ascii="Times New Roman" w:eastAsia="Times New Roman" w:hAnsi="Times New Roman" w:cs="Arial"/>
          <w:i/>
          <w:color w:val="000000"/>
          <w:sz w:val="24"/>
          <w:szCs w:val="24"/>
          <w:lang w:eastAsia="ar-SA"/>
        </w:rPr>
        <w:fldChar w:fldCharType="separate"/>
      </w:r>
      <w:r w:rsidRPr="0054196B">
        <w:rPr>
          <w:rFonts w:ascii="Times New Roman" w:eastAsia="Times New Roman" w:hAnsi="Times New Roman" w:cs="Arial"/>
          <w:i/>
          <w:color w:val="000000"/>
          <w:sz w:val="24"/>
          <w:szCs w:val="24"/>
          <w:lang w:eastAsia="ar-SA"/>
        </w:rPr>
        <w:fldChar w:fldCharType="end"/>
      </w:r>
      <w:r w:rsidRPr="0054196B">
        <w:rPr>
          <w:rFonts w:ascii="Garamond" w:eastAsia="Times New Roman" w:hAnsi="Garamond" w:cs="Garamond"/>
          <w:i/>
          <w:color w:val="000000"/>
          <w:sz w:val="24"/>
          <w:szCs w:val="24"/>
          <w:lang w:eastAsia="ar-SA"/>
        </w:rPr>
        <w:t xml:space="preserve"> l’impresa è controllata, anche indirettamente, dalle imprese seguenti aventi sedi in Italia, per ciascuna delle quali presenta la dichiarazione di cui al modulo “impresa controllante o controllata” in calce;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54196B" w:rsidRPr="0054196B" w14:paraId="74A7C92E" w14:textId="77777777" w:rsidTr="00CD70F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04B4" w14:textId="77777777" w:rsidR="0054196B" w:rsidRPr="0054196B" w:rsidRDefault="0054196B" w:rsidP="0054196B">
            <w:pPr>
              <w:suppressAutoHyphens/>
              <w:spacing w:after="0" w:line="240" w:lineRule="auto"/>
              <w:rPr>
                <w:rFonts w:ascii="Garamond" w:eastAsia="Times New Roman" w:hAnsi="Garamond" w:cs="Courier New"/>
                <w:sz w:val="24"/>
                <w:szCs w:val="24"/>
                <w:lang w:eastAsia="ar-SA"/>
              </w:rPr>
            </w:pPr>
            <w:r w:rsidRPr="0054196B">
              <w:rPr>
                <w:rFonts w:ascii="Garamond" w:eastAsia="Times New Roman" w:hAnsi="Garamond" w:cs="Courier New"/>
                <w:sz w:val="24"/>
                <w:szCs w:val="24"/>
                <w:lang w:eastAsia="ar-SA"/>
              </w:rPr>
              <w:t>Ragione sociale……………………………………………….........................  con sede legale in.via…………………………………………..................n°..............Cap.............................    Comune……………………………………….......................................  Prov................................................. tel.………………...fax……………… e-mail…………………………………………….........................</w:t>
            </w:r>
          </w:p>
          <w:p w14:paraId="09674B5B" w14:textId="77777777" w:rsidR="0054196B" w:rsidRPr="0054196B" w:rsidRDefault="0054196B" w:rsidP="0054196B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  <w:r w:rsidRPr="0054196B">
              <w:rPr>
                <w:rFonts w:ascii="Garamond" w:eastAsia="Times New Roman" w:hAnsi="Garamond" w:cs="Courier New"/>
                <w:sz w:val="24"/>
                <w:szCs w:val="24"/>
                <w:lang w:eastAsia="ar-SA"/>
              </w:rPr>
              <w:t xml:space="preserve">codice fiscale…………………………......(partita IVA n. …………...……) </w:t>
            </w:r>
          </w:p>
          <w:p w14:paraId="5AC28CFE" w14:textId="77777777" w:rsidR="0054196B" w:rsidRPr="0054196B" w:rsidRDefault="0054196B" w:rsidP="0054196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196B" w:rsidRPr="0054196B" w14:paraId="5D5D7A59" w14:textId="77777777" w:rsidTr="00CD70F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F2E7" w14:textId="77777777" w:rsidR="0054196B" w:rsidRPr="0054196B" w:rsidRDefault="0054196B" w:rsidP="0054196B">
            <w:pPr>
              <w:suppressAutoHyphens/>
              <w:spacing w:after="0" w:line="240" w:lineRule="auto"/>
              <w:rPr>
                <w:rFonts w:ascii="Garamond" w:eastAsia="Times New Roman" w:hAnsi="Garamond" w:cs="Courier New"/>
                <w:sz w:val="24"/>
                <w:szCs w:val="24"/>
                <w:lang w:eastAsia="ar-SA"/>
              </w:rPr>
            </w:pPr>
            <w:r w:rsidRPr="0054196B">
              <w:rPr>
                <w:rFonts w:ascii="Garamond" w:eastAsia="Times New Roman" w:hAnsi="Garamond" w:cs="Courier New"/>
                <w:sz w:val="24"/>
                <w:szCs w:val="24"/>
                <w:lang w:eastAsia="ar-SA"/>
              </w:rPr>
              <w:t>Ragione sociale……………………………………………….........................  con sede legale in.via…………………………………………..................n°..............Cap.............................    Comune……………………………………….......................................  Prov................................................. tel.………………...fax……………… e-mail…………………………………………….........................</w:t>
            </w:r>
          </w:p>
          <w:p w14:paraId="54BC783C" w14:textId="77777777" w:rsidR="0054196B" w:rsidRPr="0054196B" w:rsidRDefault="0054196B" w:rsidP="0054196B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  <w:r w:rsidRPr="0054196B">
              <w:rPr>
                <w:rFonts w:ascii="Garamond" w:eastAsia="Times New Roman" w:hAnsi="Garamond" w:cs="Courier New"/>
                <w:sz w:val="24"/>
                <w:szCs w:val="24"/>
                <w:lang w:eastAsia="ar-SA"/>
              </w:rPr>
              <w:t xml:space="preserve">codice fiscale…………………………......(partita IVA n. …………...……) </w:t>
            </w:r>
          </w:p>
        </w:tc>
      </w:tr>
    </w:tbl>
    <w:p w14:paraId="662B9F64" w14:textId="77777777" w:rsidR="0054196B" w:rsidRPr="0054196B" w:rsidRDefault="0054196B" w:rsidP="0054196B">
      <w:pPr>
        <w:suppressAutoHyphens/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8EB138" w14:textId="77777777" w:rsidR="0054196B" w:rsidRPr="0054196B" w:rsidRDefault="0054196B" w:rsidP="0054196B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54196B">
        <w:rPr>
          <w:rFonts w:ascii="Garamond" w:eastAsia="Times New Roman" w:hAnsi="Garamond" w:cs="Arial"/>
          <w:sz w:val="24"/>
          <w:szCs w:val="24"/>
          <w:lang w:eastAsia="ar-SA"/>
        </w:rPr>
        <w:t>che l’esercizio finanziario (anno fiscale) dell’impresa rappresentata inizia il ______________ e termina il ______________;</w:t>
      </w:r>
    </w:p>
    <w:p w14:paraId="27318EC8" w14:textId="77777777" w:rsidR="0054196B" w:rsidRPr="0054196B" w:rsidRDefault="0054196B" w:rsidP="0054196B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54196B">
        <w:rPr>
          <w:rFonts w:ascii="Garamond" w:eastAsia="Times New Roman" w:hAnsi="Garamond" w:cs="Arial"/>
          <w:sz w:val="24"/>
          <w:szCs w:val="24"/>
          <w:lang w:eastAsia="ar-SA"/>
        </w:rPr>
        <w:t xml:space="preserve">che, ai fini del computo del massimale “de minimis”, l’impresa nell’esercizio finanziario corrente e nei due esercizi finanziari precedenti </w:t>
      </w:r>
      <w:r w:rsidRPr="0054196B">
        <w:rPr>
          <w:rFonts w:ascii="Garamond" w:eastAsia="Times New Roman" w:hAnsi="Garamond" w:cs="Arial"/>
          <w:i/>
          <w:sz w:val="24"/>
          <w:szCs w:val="24"/>
          <w:lang w:eastAsia="ar-SA"/>
        </w:rPr>
        <w:t>(barrare solo la casella relativa all'ipotesi che ricorre):</w:t>
      </w:r>
    </w:p>
    <w:p w14:paraId="333F558A" w14:textId="77777777" w:rsidR="0054196B" w:rsidRPr="0054196B" w:rsidRDefault="0054196B" w:rsidP="0054196B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14:paraId="1FC16288" w14:textId="77777777" w:rsidR="0054196B" w:rsidRPr="0054196B" w:rsidRDefault="0054196B" w:rsidP="0054196B">
      <w:pPr>
        <w:widowControl w:val="0"/>
        <w:tabs>
          <w:tab w:val="left" w:pos="717"/>
        </w:tabs>
        <w:suppressAutoHyphens/>
        <w:spacing w:after="0" w:line="240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54196B">
        <w:rPr>
          <w:rFonts w:ascii="Garamond" w:eastAsia="Times New Roman" w:hAnsi="Garamond" w:cs="Arial"/>
          <w:sz w:val="24"/>
          <w:szCs w:val="24"/>
          <w:lang w:eastAsia="ar-SA"/>
        </w:rPr>
        <w:t>□</w:t>
      </w:r>
      <w:r w:rsidRPr="0054196B">
        <w:rPr>
          <w:rFonts w:ascii="Garamond" w:eastAsia="Times New Roman" w:hAnsi="Garamond" w:cs="Arial"/>
          <w:sz w:val="24"/>
          <w:szCs w:val="24"/>
          <w:lang w:eastAsia="ar-SA"/>
        </w:rPr>
        <w:tab/>
        <w:t>non ha beneficiato di contributi pubblici a titolo di aiuto "de minimis"</w:t>
      </w:r>
    </w:p>
    <w:p w14:paraId="58EDB540" w14:textId="77777777" w:rsidR="0054196B" w:rsidRPr="0054196B" w:rsidRDefault="0054196B" w:rsidP="0054196B">
      <w:pPr>
        <w:widowControl w:val="0"/>
        <w:suppressAutoHyphens/>
        <w:spacing w:after="0" w:line="240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14:paraId="324F3AC8" w14:textId="77777777" w:rsidR="0054196B" w:rsidRPr="0054196B" w:rsidRDefault="0054196B" w:rsidP="0054196B">
      <w:pPr>
        <w:widowControl w:val="0"/>
        <w:suppressAutoHyphens/>
        <w:spacing w:after="0" w:line="240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54196B">
        <w:rPr>
          <w:rFonts w:ascii="Garamond" w:eastAsia="Times New Roman" w:hAnsi="Garamond" w:cs="Arial"/>
          <w:i/>
          <w:sz w:val="24"/>
          <w:szCs w:val="24"/>
          <w:lang w:eastAsia="ar-SA"/>
        </w:rPr>
        <w:t>oppure</w:t>
      </w:r>
    </w:p>
    <w:p w14:paraId="248EDF07" w14:textId="77777777" w:rsidR="0054196B" w:rsidRPr="0054196B" w:rsidRDefault="0054196B" w:rsidP="0054196B">
      <w:pPr>
        <w:widowControl w:val="0"/>
        <w:suppressAutoHyphens/>
        <w:spacing w:after="0" w:line="240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14:paraId="180ED741" w14:textId="77777777" w:rsidR="0054196B" w:rsidRPr="0054196B" w:rsidRDefault="0054196B" w:rsidP="0054196B">
      <w:pPr>
        <w:widowControl w:val="0"/>
        <w:tabs>
          <w:tab w:val="left" w:pos="717"/>
        </w:tabs>
        <w:suppressAutoHyphens/>
        <w:spacing w:after="0" w:line="240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54196B">
        <w:rPr>
          <w:rFonts w:ascii="Garamond" w:eastAsia="Times New Roman" w:hAnsi="Garamond" w:cs="Arial"/>
          <w:sz w:val="24"/>
          <w:szCs w:val="24"/>
          <w:lang w:eastAsia="ar-SA"/>
        </w:rPr>
        <w:t>□</w:t>
      </w:r>
      <w:r w:rsidRPr="0054196B">
        <w:rPr>
          <w:rFonts w:ascii="Garamond" w:eastAsia="Times New Roman" w:hAnsi="Garamond" w:cs="Arial"/>
          <w:sz w:val="24"/>
          <w:szCs w:val="24"/>
          <w:lang w:eastAsia="ar-SA"/>
        </w:rPr>
        <w:tab/>
        <w:t>ha beneficiato dei seguenti contributi pubblici a titolo di aiuto "de minimis":</w:t>
      </w:r>
    </w:p>
    <w:p w14:paraId="0C648593" w14:textId="77777777" w:rsidR="0054196B" w:rsidRPr="0054196B" w:rsidRDefault="0054196B" w:rsidP="0054196B">
      <w:pPr>
        <w:widowControl w:val="0"/>
        <w:tabs>
          <w:tab w:val="left" w:pos="717"/>
        </w:tabs>
        <w:suppressAutoHyphens/>
        <w:spacing w:after="0" w:line="240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tbl>
      <w:tblPr>
        <w:tblW w:w="943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2211"/>
        <w:gridCol w:w="2691"/>
        <w:gridCol w:w="2550"/>
      </w:tblGrid>
      <w:tr w:rsidR="0054196B" w:rsidRPr="0054196B" w14:paraId="5B5D190D" w14:textId="77777777" w:rsidTr="00CD70F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0B48" w14:textId="77777777" w:rsidR="0054196B" w:rsidRPr="0054196B" w:rsidRDefault="0054196B" w:rsidP="0054196B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  <w:r w:rsidRPr="0054196B"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  <w:lastRenderedPageBreak/>
              <w:t>Legge di riferimento</w:t>
            </w:r>
          </w:p>
          <w:p w14:paraId="4A6E8972" w14:textId="77777777" w:rsidR="0054196B" w:rsidRPr="0054196B" w:rsidRDefault="0054196B" w:rsidP="0054196B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9BAE69" w14:textId="77777777" w:rsidR="0054196B" w:rsidRPr="0054196B" w:rsidRDefault="0054196B" w:rsidP="0054196B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  <w:r w:rsidRPr="0054196B"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  <w:t>Data di concessione del contributo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7EBD60" w14:textId="77777777" w:rsidR="0054196B" w:rsidRPr="0054196B" w:rsidRDefault="0054196B" w:rsidP="0054196B">
            <w:pPr>
              <w:keepNext/>
              <w:keepLines/>
              <w:tabs>
                <w:tab w:val="left" w:pos="2528"/>
                <w:tab w:val="left" w:pos="9778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  <w:r w:rsidRPr="0054196B"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  <w:t>Ente pubblico che ha concesso il contributo e il provvedimento di concessione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3CD71" w14:textId="77777777" w:rsidR="0054196B" w:rsidRPr="0054196B" w:rsidRDefault="0054196B" w:rsidP="0054196B">
            <w:pPr>
              <w:keepNext/>
              <w:keepLines/>
              <w:tabs>
                <w:tab w:val="left" w:pos="2528"/>
                <w:tab w:val="left" w:pos="97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96B"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  <w:t>Importo del contributo</w:t>
            </w:r>
          </w:p>
        </w:tc>
      </w:tr>
      <w:tr w:rsidR="0054196B" w:rsidRPr="0054196B" w14:paraId="7A58F538" w14:textId="77777777" w:rsidTr="00CD70FB">
        <w:trPr>
          <w:trHeight w:val="56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FFFC" w14:textId="77777777" w:rsidR="0054196B" w:rsidRPr="0054196B" w:rsidRDefault="0054196B" w:rsidP="005419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ar-SA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E72E7A" w14:textId="77777777" w:rsidR="0054196B" w:rsidRPr="0054196B" w:rsidRDefault="0054196B" w:rsidP="005419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EEE68B" w14:textId="77777777" w:rsidR="0054196B" w:rsidRPr="0054196B" w:rsidRDefault="0054196B" w:rsidP="0054196B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Times New Roman" w:hAnsi="Garamond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F55BD" w14:textId="77777777" w:rsidR="0054196B" w:rsidRPr="0054196B" w:rsidRDefault="0054196B" w:rsidP="005419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ar-SA"/>
              </w:rPr>
            </w:pPr>
          </w:p>
        </w:tc>
      </w:tr>
      <w:tr w:rsidR="0054196B" w:rsidRPr="0054196B" w14:paraId="19E3673A" w14:textId="77777777" w:rsidTr="00CD70FB">
        <w:trPr>
          <w:trHeight w:val="56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6313" w14:textId="77777777" w:rsidR="0054196B" w:rsidRPr="0054196B" w:rsidRDefault="0054196B" w:rsidP="005419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ar-SA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19A1F3" w14:textId="77777777" w:rsidR="0054196B" w:rsidRPr="0054196B" w:rsidRDefault="0054196B" w:rsidP="005419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66BD25" w14:textId="77777777" w:rsidR="0054196B" w:rsidRPr="0054196B" w:rsidRDefault="0054196B" w:rsidP="0054196B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Times New Roman" w:hAnsi="Garamond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3146D" w14:textId="77777777" w:rsidR="0054196B" w:rsidRPr="0054196B" w:rsidRDefault="0054196B" w:rsidP="005419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ar-SA"/>
              </w:rPr>
            </w:pPr>
          </w:p>
        </w:tc>
      </w:tr>
      <w:tr w:rsidR="0054196B" w:rsidRPr="0054196B" w14:paraId="2AB779F2" w14:textId="77777777" w:rsidTr="00CD70FB">
        <w:trPr>
          <w:trHeight w:val="56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D671" w14:textId="77777777" w:rsidR="0054196B" w:rsidRPr="0054196B" w:rsidRDefault="0054196B" w:rsidP="005419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ar-SA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5E73A2" w14:textId="77777777" w:rsidR="0054196B" w:rsidRPr="0054196B" w:rsidRDefault="0054196B" w:rsidP="005419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86EBBC" w14:textId="77777777" w:rsidR="0054196B" w:rsidRPr="0054196B" w:rsidRDefault="0054196B" w:rsidP="0054196B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Times New Roman" w:hAnsi="Garamond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7BFD" w14:textId="77777777" w:rsidR="0054196B" w:rsidRPr="0054196B" w:rsidRDefault="0054196B" w:rsidP="005419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ar-SA"/>
              </w:rPr>
            </w:pPr>
          </w:p>
        </w:tc>
      </w:tr>
      <w:tr w:rsidR="0054196B" w:rsidRPr="0054196B" w14:paraId="064F47C7" w14:textId="77777777" w:rsidTr="00CD70FB">
        <w:trPr>
          <w:trHeight w:val="56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DF501" w14:textId="77777777" w:rsidR="0054196B" w:rsidRPr="0054196B" w:rsidRDefault="0054196B" w:rsidP="0054196B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  <w:r w:rsidRPr="0054196B"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  <w:t>TOTALE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3D1B22" w14:textId="77777777" w:rsidR="0054196B" w:rsidRPr="0054196B" w:rsidRDefault="0054196B" w:rsidP="0054196B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  <w:r w:rsidRPr="0054196B"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  <w:t>* * 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468CD1" w14:textId="77777777" w:rsidR="0054196B" w:rsidRPr="0054196B" w:rsidRDefault="0054196B" w:rsidP="0054196B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lang w:eastAsia="ar-SA"/>
              </w:rPr>
            </w:pPr>
            <w:r w:rsidRPr="0054196B"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  <w:t>* * 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500E0" w14:textId="77777777" w:rsidR="0054196B" w:rsidRPr="0054196B" w:rsidRDefault="0054196B" w:rsidP="005419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ar-SA"/>
              </w:rPr>
            </w:pPr>
          </w:p>
        </w:tc>
      </w:tr>
    </w:tbl>
    <w:p w14:paraId="2A814BD3" w14:textId="77777777" w:rsidR="0054196B" w:rsidRPr="0054196B" w:rsidRDefault="0054196B" w:rsidP="0054196B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14:paraId="3D46AFC6" w14:textId="77777777" w:rsidR="0054196B" w:rsidRPr="0054196B" w:rsidRDefault="0054196B" w:rsidP="0054196B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54196B">
        <w:rPr>
          <w:rFonts w:ascii="Garamond" w:eastAsia="Times New Roman" w:hAnsi="Garamond" w:cs="Arial"/>
          <w:sz w:val="24"/>
          <w:szCs w:val="24"/>
          <w:lang w:eastAsia="ar-SA"/>
        </w:rPr>
        <w:t xml:space="preserve"> che l’impresa, in data antecedente a quella di presentazione della presente domanda alla Regione (barrare solo la casella relativa all’ipotesi che ricorre):</w:t>
      </w:r>
    </w:p>
    <w:p w14:paraId="5BD21BC4" w14:textId="77777777" w:rsidR="0054196B" w:rsidRPr="0054196B" w:rsidRDefault="0054196B" w:rsidP="0054196B">
      <w:pPr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14:paraId="26800A11" w14:textId="77777777" w:rsidR="0054196B" w:rsidRPr="0054196B" w:rsidRDefault="0054196B" w:rsidP="0054196B">
      <w:pPr>
        <w:widowControl w:val="0"/>
        <w:tabs>
          <w:tab w:val="left" w:pos="717"/>
        </w:tabs>
        <w:suppressAutoHyphens/>
        <w:spacing w:after="0" w:line="240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54196B">
        <w:rPr>
          <w:rFonts w:ascii="Garamond" w:eastAsia="Times New Roman" w:hAnsi="Garamond" w:cs="Arial"/>
          <w:sz w:val="24"/>
          <w:szCs w:val="24"/>
          <w:lang w:eastAsia="ar-SA"/>
        </w:rPr>
        <w:t>□</w:t>
      </w:r>
      <w:r w:rsidRPr="0054196B">
        <w:rPr>
          <w:rFonts w:ascii="Garamond" w:eastAsia="Times New Roman" w:hAnsi="Garamond" w:cs="Arial"/>
          <w:sz w:val="24"/>
          <w:szCs w:val="24"/>
          <w:lang w:eastAsia="ar-SA"/>
        </w:rPr>
        <w:tab/>
        <w:t>non ha richiesto ulteriori contributi pubblici a titolo "de minimis";</w:t>
      </w:r>
    </w:p>
    <w:p w14:paraId="190EFC2E" w14:textId="77777777" w:rsidR="0054196B" w:rsidRPr="0054196B" w:rsidRDefault="0054196B" w:rsidP="0054196B">
      <w:pPr>
        <w:widowControl w:val="0"/>
        <w:suppressAutoHyphens/>
        <w:spacing w:after="0" w:line="240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14:paraId="6EED278E" w14:textId="77777777" w:rsidR="0054196B" w:rsidRPr="0054196B" w:rsidRDefault="0054196B" w:rsidP="0054196B">
      <w:pPr>
        <w:widowControl w:val="0"/>
        <w:suppressAutoHyphens/>
        <w:spacing w:after="0" w:line="240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54196B">
        <w:rPr>
          <w:rFonts w:ascii="Garamond" w:eastAsia="Times New Roman" w:hAnsi="Garamond" w:cs="Arial"/>
          <w:i/>
          <w:sz w:val="24"/>
          <w:szCs w:val="24"/>
          <w:lang w:eastAsia="ar-SA"/>
        </w:rPr>
        <w:t>oppure</w:t>
      </w:r>
    </w:p>
    <w:p w14:paraId="1B13714B" w14:textId="77777777" w:rsidR="0054196B" w:rsidRPr="0054196B" w:rsidRDefault="0054196B" w:rsidP="0054196B">
      <w:pPr>
        <w:widowControl w:val="0"/>
        <w:suppressAutoHyphens/>
        <w:spacing w:after="0" w:line="240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14:paraId="53EE03B7" w14:textId="77777777" w:rsidR="0054196B" w:rsidRPr="0054196B" w:rsidRDefault="0054196B" w:rsidP="0054196B">
      <w:pPr>
        <w:widowControl w:val="0"/>
        <w:tabs>
          <w:tab w:val="left" w:pos="717"/>
        </w:tabs>
        <w:suppressAutoHyphens/>
        <w:spacing w:after="0" w:line="240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54196B">
        <w:rPr>
          <w:rFonts w:ascii="Garamond" w:eastAsia="Times New Roman" w:hAnsi="Garamond" w:cs="Arial"/>
          <w:sz w:val="24"/>
          <w:szCs w:val="24"/>
          <w:lang w:eastAsia="ar-SA"/>
        </w:rPr>
        <w:t>□</w:t>
      </w:r>
      <w:r w:rsidRPr="0054196B">
        <w:rPr>
          <w:rFonts w:ascii="Garamond" w:eastAsia="Times New Roman" w:hAnsi="Garamond" w:cs="Arial"/>
          <w:sz w:val="24"/>
          <w:szCs w:val="24"/>
          <w:lang w:eastAsia="ar-SA"/>
        </w:rPr>
        <w:tab/>
        <w:t>ha richiesto i seguenti contributi a titolo di de minimis, in merito ai quali non è stato ancora adottato un provvedimento di concessione:</w:t>
      </w:r>
    </w:p>
    <w:p w14:paraId="6D116988" w14:textId="77777777" w:rsidR="0054196B" w:rsidRPr="0054196B" w:rsidRDefault="0054196B" w:rsidP="0054196B">
      <w:pPr>
        <w:widowControl w:val="0"/>
        <w:tabs>
          <w:tab w:val="left" w:pos="717"/>
        </w:tabs>
        <w:suppressAutoHyphens/>
        <w:spacing w:after="0" w:line="240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82"/>
      </w:tblGrid>
      <w:tr w:rsidR="0054196B" w:rsidRPr="0054196B" w14:paraId="068A8095" w14:textId="77777777" w:rsidTr="00CD70F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0A6F61" w14:textId="77777777" w:rsidR="0054196B" w:rsidRPr="0054196B" w:rsidRDefault="0054196B" w:rsidP="005419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</w:p>
          <w:p w14:paraId="3B5FC883" w14:textId="77777777" w:rsidR="0054196B" w:rsidRPr="0054196B" w:rsidRDefault="0054196B" w:rsidP="0054196B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  <w:r w:rsidRPr="0054196B"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  <w:t>Legge di riferimento</w:t>
            </w:r>
          </w:p>
          <w:p w14:paraId="649C0F1F" w14:textId="77777777" w:rsidR="0054196B" w:rsidRPr="0054196B" w:rsidRDefault="0054196B" w:rsidP="0054196B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D07AE" w14:textId="77777777" w:rsidR="0054196B" w:rsidRPr="0054196B" w:rsidRDefault="0054196B" w:rsidP="0054196B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  <w:r w:rsidRPr="0054196B"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  <w:t>Data di richiesta del contributo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1C7BDE" w14:textId="77777777" w:rsidR="0054196B" w:rsidRPr="0054196B" w:rsidRDefault="0054196B" w:rsidP="0054196B">
            <w:pPr>
              <w:keepNext/>
              <w:keepLines/>
              <w:tabs>
                <w:tab w:val="left" w:pos="2528"/>
                <w:tab w:val="left" w:pos="9778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  <w:r w:rsidRPr="0054196B"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  <w:t>Ente pubblico che dovrebbe concedere il contributo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8F5CD" w14:textId="77777777" w:rsidR="0054196B" w:rsidRPr="0054196B" w:rsidRDefault="0054196B" w:rsidP="0054196B">
            <w:pPr>
              <w:keepNext/>
              <w:keepLines/>
              <w:tabs>
                <w:tab w:val="left" w:pos="2528"/>
                <w:tab w:val="left" w:pos="97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96B"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  <w:t>Importo previsto del contributo</w:t>
            </w:r>
          </w:p>
        </w:tc>
      </w:tr>
      <w:tr w:rsidR="0054196B" w:rsidRPr="0054196B" w14:paraId="6C57BF74" w14:textId="77777777" w:rsidTr="00CD70FB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739612" w14:textId="77777777" w:rsidR="0054196B" w:rsidRPr="0054196B" w:rsidRDefault="0054196B" w:rsidP="0054196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50DE06" w14:textId="77777777" w:rsidR="0054196B" w:rsidRPr="0054196B" w:rsidRDefault="0054196B" w:rsidP="005419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624979" w14:textId="77777777" w:rsidR="0054196B" w:rsidRPr="0054196B" w:rsidRDefault="0054196B" w:rsidP="0054196B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970C3" w14:textId="77777777" w:rsidR="0054196B" w:rsidRPr="0054196B" w:rsidRDefault="0054196B" w:rsidP="005419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</w:p>
        </w:tc>
      </w:tr>
      <w:tr w:rsidR="0054196B" w:rsidRPr="0054196B" w14:paraId="663C7534" w14:textId="77777777" w:rsidTr="00CD70FB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58C471" w14:textId="77777777" w:rsidR="0054196B" w:rsidRPr="0054196B" w:rsidRDefault="0054196B" w:rsidP="0054196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751444" w14:textId="77777777" w:rsidR="0054196B" w:rsidRPr="0054196B" w:rsidRDefault="0054196B" w:rsidP="005419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7603A" w14:textId="77777777" w:rsidR="0054196B" w:rsidRPr="0054196B" w:rsidRDefault="0054196B" w:rsidP="0054196B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35DA6" w14:textId="77777777" w:rsidR="0054196B" w:rsidRPr="0054196B" w:rsidRDefault="0054196B" w:rsidP="005419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</w:p>
        </w:tc>
      </w:tr>
      <w:tr w:rsidR="0054196B" w:rsidRPr="0054196B" w14:paraId="6189EDA9" w14:textId="77777777" w:rsidTr="00CD70FB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694C2B" w14:textId="77777777" w:rsidR="0054196B" w:rsidRPr="0054196B" w:rsidRDefault="0054196B" w:rsidP="0054196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9BE643" w14:textId="77777777" w:rsidR="0054196B" w:rsidRPr="0054196B" w:rsidRDefault="0054196B" w:rsidP="005419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DD6D9D" w14:textId="77777777" w:rsidR="0054196B" w:rsidRPr="0054196B" w:rsidRDefault="0054196B" w:rsidP="0054196B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2C846" w14:textId="77777777" w:rsidR="0054196B" w:rsidRPr="0054196B" w:rsidRDefault="0054196B" w:rsidP="005419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</w:p>
        </w:tc>
      </w:tr>
      <w:tr w:rsidR="0054196B" w:rsidRPr="0054196B" w14:paraId="119A88E0" w14:textId="77777777" w:rsidTr="00CD70FB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6F4A22" w14:textId="77777777" w:rsidR="0054196B" w:rsidRPr="0054196B" w:rsidRDefault="0054196B" w:rsidP="0054196B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  <w:r w:rsidRPr="0054196B"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  <w:t>TOTALE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7BB6BE" w14:textId="77777777" w:rsidR="0054196B" w:rsidRPr="0054196B" w:rsidRDefault="0054196B" w:rsidP="0054196B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  <w:r w:rsidRPr="0054196B"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  <w:t>* * 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1E804D" w14:textId="77777777" w:rsidR="0054196B" w:rsidRPr="0054196B" w:rsidRDefault="0054196B" w:rsidP="0054196B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  <w:r w:rsidRPr="0054196B"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  <w:t>* * *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CC551" w14:textId="77777777" w:rsidR="0054196B" w:rsidRPr="0054196B" w:rsidRDefault="0054196B" w:rsidP="005419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</w:p>
        </w:tc>
      </w:tr>
    </w:tbl>
    <w:p w14:paraId="7081A1AF" w14:textId="77777777" w:rsidR="0054196B" w:rsidRPr="0054196B" w:rsidRDefault="0054196B" w:rsidP="0054196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24AC23" w14:textId="77777777" w:rsidR="0054196B" w:rsidRPr="0054196B" w:rsidRDefault="0054196B" w:rsidP="0054196B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54196B">
        <w:rPr>
          <w:rFonts w:ascii="Garamond" w:eastAsia="Times New Roman" w:hAnsi="Garamond" w:cs="Arial"/>
          <w:sz w:val="24"/>
          <w:szCs w:val="24"/>
          <w:lang w:eastAsia="ar-SA"/>
        </w:rPr>
        <w:t>di rinviare, per quanto concerne gli aiuti ricevuti dalle imprese controllate e controllanti (laddove presenti), ai singoli moduli da essi predisposti secondo il modulo in calce;</w:t>
      </w:r>
    </w:p>
    <w:p w14:paraId="71EC9467" w14:textId="77777777" w:rsidR="0054196B" w:rsidRPr="0054196B" w:rsidRDefault="0054196B" w:rsidP="0054196B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ar-SA"/>
        </w:rPr>
      </w:pPr>
    </w:p>
    <w:p w14:paraId="1C061D85" w14:textId="77777777" w:rsidR="0054196B" w:rsidRPr="0054196B" w:rsidRDefault="0054196B" w:rsidP="0054196B">
      <w:pPr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Garamond" w:eastAsia="Times New Roman" w:hAnsi="Garamond" w:cs="Arial"/>
          <w:i/>
          <w:sz w:val="24"/>
          <w:szCs w:val="24"/>
          <w:u w:val="single"/>
          <w:lang w:eastAsia="ar-SA"/>
        </w:rPr>
      </w:pPr>
      <w:r w:rsidRPr="0054196B">
        <w:rPr>
          <w:rFonts w:ascii="Garamond" w:eastAsia="Times New Roman" w:hAnsi="Garamond" w:cs="Arial"/>
          <w:b/>
          <w:sz w:val="24"/>
          <w:szCs w:val="24"/>
          <w:lang w:eastAsia="ar-SA"/>
        </w:rPr>
        <w:t>SI IMPEGNA</w:t>
      </w:r>
    </w:p>
    <w:p w14:paraId="31A73296" w14:textId="77777777" w:rsidR="0054196B" w:rsidRPr="0054196B" w:rsidRDefault="0054196B" w:rsidP="0054196B">
      <w:pPr>
        <w:suppressAutoHyphens/>
        <w:spacing w:after="0" w:line="240" w:lineRule="auto"/>
        <w:jc w:val="both"/>
        <w:rPr>
          <w:rFonts w:ascii="Garamond" w:eastAsia="Times New Roman" w:hAnsi="Garamond" w:cs="Arial"/>
          <w:i/>
          <w:sz w:val="24"/>
          <w:szCs w:val="24"/>
          <w:u w:val="single"/>
          <w:lang w:eastAsia="ar-SA"/>
        </w:rPr>
      </w:pPr>
    </w:p>
    <w:p w14:paraId="764C71F7" w14:textId="77777777" w:rsidR="0054196B" w:rsidRPr="0054196B" w:rsidRDefault="0054196B" w:rsidP="0054196B">
      <w:pPr>
        <w:numPr>
          <w:ilvl w:val="1"/>
          <w:numId w:val="3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54196B">
        <w:rPr>
          <w:rFonts w:ascii="Garamond" w:eastAsia="Times New Roman" w:hAnsi="Garamond" w:cs="Arial"/>
          <w:sz w:val="24"/>
          <w:szCs w:val="24"/>
          <w:lang w:eastAsia="ar-SA"/>
        </w:rPr>
        <w:t>a comunicare tempestivamente alla Regione l’eventuale perdita di taluno dei requisiti previsti dal bando regionale per la concessione del contributo, le eventuali modifiche sostanziali o rinunce alla realizzazione degli eventi previsti, la cessazione dell’attività, le variazioni nella titolarità del rapporto di finanziamento o nella proprietà dell’impresa nonché ogni altro fatto o circostanza rilevante;</w:t>
      </w:r>
    </w:p>
    <w:p w14:paraId="6DBD09E3" w14:textId="77777777" w:rsidR="0054196B" w:rsidRPr="0054196B" w:rsidRDefault="0054196B" w:rsidP="0054196B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14:paraId="08313EBB" w14:textId="77777777" w:rsidR="0054196B" w:rsidRPr="0054196B" w:rsidRDefault="0054196B" w:rsidP="0054196B">
      <w:pPr>
        <w:numPr>
          <w:ilvl w:val="1"/>
          <w:numId w:val="3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54196B">
        <w:rPr>
          <w:rFonts w:ascii="Garamond" w:eastAsia="Times New Roman" w:hAnsi="Garamond" w:cs="Arial"/>
          <w:sz w:val="24"/>
          <w:szCs w:val="24"/>
          <w:lang w:eastAsia="ar-SA"/>
        </w:rPr>
        <w:t>a restituire, in caso di accertata irregolarità, il contributo indebitamente percepito, maggiorato degli interessi legali maturati nel periodo intercorrente tra la data di ricevimento del contributo medesimo e quella della sua restituzione alla Regione;</w:t>
      </w:r>
    </w:p>
    <w:p w14:paraId="644049BF" w14:textId="77777777" w:rsidR="0054196B" w:rsidRPr="0054196B" w:rsidRDefault="0054196B" w:rsidP="0054196B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14:paraId="115A1EF9" w14:textId="77777777" w:rsidR="0054196B" w:rsidRPr="0054196B" w:rsidRDefault="0054196B" w:rsidP="0054196B">
      <w:pPr>
        <w:numPr>
          <w:ilvl w:val="1"/>
          <w:numId w:val="3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Garamond" w:eastAsia="Times New Roman" w:hAnsi="Garamond" w:cs="Courier New"/>
          <w:i/>
          <w:sz w:val="24"/>
          <w:szCs w:val="24"/>
          <w:lang w:eastAsia="ar-SA"/>
        </w:rPr>
      </w:pPr>
      <w:r w:rsidRPr="0054196B">
        <w:rPr>
          <w:rFonts w:ascii="Garamond" w:eastAsia="Times New Roman" w:hAnsi="Garamond" w:cs="Arial"/>
          <w:sz w:val="24"/>
          <w:szCs w:val="24"/>
          <w:lang w:eastAsia="ar-SA"/>
        </w:rPr>
        <w:t>a fornire, laddove richiesti dalla Regione, tutti i dati e le informazioni necessarie allo svolgimento delle attività di valutazione e monitoraggio;</w:t>
      </w:r>
    </w:p>
    <w:p w14:paraId="4962F03A" w14:textId="77777777" w:rsidR="0054196B" w:rsidRPr="0054196B" w:rsidRDefault="0054196B" w:rsidP="0054196B">
      <w:pPr>
        <w:suppressAutoHyphens/>
        <w:spacing w:after="0" w:line="240" w:lineRule="auto"/>
        <w:ind w:left="708"/>
        <w:rPr>
          <w:rFonts w:ascii="Garamond" w:eastAsia="Times New Roman" w:hAnsi="Garamond" w:cs="Courier New"/>
          <w:i/>
          <w:sz w:val="24"/>
          <w:szCs w:val="24"/>
          <w:lang w:eastAsia="ar-SA"/>
        </w:rPr>
      </w:pPr>
    </w:p>
    <w:p w14:paraId="73A6BCA1" w14:textId="77777777" w:rsidR="0054196B" w:rsidRPr="0054196B" w:rsidRDefault="0054196B" w:rsidP="0054196B">
      <w:pPr>
        <w:numPr>
          <w:ilvl w:val="1"/>
          <w:numId w:val="3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Garamond" w:eastAsia="Times New Roman" w:hAnsi="Garamond" w:cs="Courier New"/>
          <w:i/>
          <w:sz w:val="24"/>
          <w:szCs w:val="24"/>
          <w:lang w:eastAsia="ar-SA"/>
        </w:rPr>
      </w:pPr>
      <w:r w:rsidRPr="0054196B"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>a rispettare gli obblighi di trasparenza previsti </w:t>
      </w:r>
      <w:r w:rsidRPr="0054196B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ar-SA"/>
        </w:rPr>
        <w:t>dalla </w:t>
      </w:r>
      <w:r w:rsidRPr="0054196B"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>Legge annuale per il mercato e la concorrenza n. 124/2017, modificata dal D.L. n. 34/2019, convertito con Legge n.58/2019.</w:t>
      </w:r>
      <w:r w:rsidRPr="0054196B"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br/>
      </w:r>
    </w:p>
    <w:p w14:paraId="5E9F6B57" w14:textId="77777777" w:rsidR="0054196B" w:rsidRPr="0054196B" w:rsidRDefault="0054196B" w:rsidP="0054196B">
      <w:pPr>
        <w:suppressAutoHyphens/>
        <w:spacing w:after="0" w:line="240" w:lineRule="auto"/>
        <w:ind w:left="708"/>
        <w:rPr>
          <w:rFonts w:ascii="Garamond" w:eastAsia="Times New Roman" w:hAnsi="Garamond" w:cs="Courier New"/>
          <w:i/>
          <w:sz w:val="24"/>
          <w:szCs w:val="24"/>
          <w:lang w:eastAsia="ar-SA"/>
        </w:rPr>
      </w:pPr>
    </w:p>
    <w:p w14:paraId="24E5D661" w14:textId="77777777" w:rsidR="0054196B" w:rsidRPr="0054196B" w:rsidRDefault="0054196B" w:rsidP="0054196B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Garamond" w:eastAsia="Times New Roman" w:hAnsi="Garamond" w:cs="Courier New"/>
          <w:i/>
          <w:sz w:val="24"/>
          <w:szCs w:val="24"/>
          <w:lang w:eastAsia="ar-SA"/>
        </w:rPr>
      </w:pPr>
    </w:p>
    <w:p w14:paraId="205DFEB0" w14:textId="77777777" w:rsidR="0054196B" w:rsidRPr="0054196B" w:rsidRDefault="0054196B" w:rsidP="0054196B">
      <w:pPr>
        <w:suppressAutoHyphens/>
        <w:spacing w:after="0" w:line="240" w:lineRule="auto"/>
        <w:ind w:left="5664"/>
        <w:jc w:val="both"/>
        <w:rPr>
          <w:rFonts w:ascii="Garamond" w:eastAsia="Times New Roman" w:hAnsi="Garamond" w:cs="Courier New"/>
          <w:i/>
          <w:sz w:val="24"/>
          <w:szCs w:val="24"/>
          <w:lang w:eastAsia="ar-SA"/>
        </w:rPr>
      </w:pPr>
      <w:r w:rsidRPr="0054196B">
        <w:rPr>
          <w:rFonts w:ascii="Garamond" w:eastAsia="Times New Roman" w:hAnsi="Garamond" w:cs="Courier New"/>
          <w:i/>
          <w:sz w:val="24"/>
          <w:szCs w:val="24"/>
          <w:lang w:eastAsia="ar-SA"/>
        </w:rPr>
        <w:t xml:space="preserve">         FIRMA</w:t>
      </w:r>
    </w:p>
    <w:p w14:paraId="5100694C" w14:textId="77777777" w:rsidR="0054196B" w:rsidRPr="0054196B" w:rsidRDefault="0054196B" w:rsidP="0054196B">
      <w:pPr>
        <w:suppressAutoHyphens/>
        <w:spacing w:after="0" w:line="240" w:lineRule="auto"/>
        <w:ind w:left="3540" w:hanging="3540"/>
        <w:rPr>
          <w:rFonts w:ascii="Garamond" w:eastAsia="Times New Roman" w:hAnsi="Garamond" w:cs="Courier New"/>
          <w:i/>
          <w:sz w:val="24"/>
          <w:szCs w:val="24"/>
          <w:lang w:eastAsia="ar-SA"/>
        </w:rPr>
      </w:pPr>
      <w:r w:rsidRPr="0054196B">
        <w:rPr>
          <w:rFonts w:ascii="Garamond" w:eastAsia="Times New Roman" w:hAnsi="Garamond" w:cs="Courier New"/>
          <w:i/>
          <w:sz w:val="24"/>
          <w:szCs w:val="24"/>
          <w:lang w:eastAsia="ar-SA"/>
        </w:rPr>
        <w:t xml:space="preserve">Luogo e data   </w:t>
      </w:r>
      <w:r w:rsidRPr="0054196B">
        <w:rPr>
          <w:rFonts w:ascii="Garamond" w:eastAsia="Times New Roman" w:hAnsi="Garamond" w:cs="Courier New"/>
          <w:i/>
          <w:sz w:val="24"/>
          <w:szCs w:val="24"/>
          <w:lang w:eastAsia="ar-SA"/>
        </w:rPr>
        <w:tab/>
      </w:r>
      <w:r w:rsidRPr="0054196B">
        <w:rPr>
          <w:rFonts w:ascii="Garamond" w:eastAsia="Times New Roman" w:hAnsi="Garamond" w:cs="Courier New"/>
          <w:i/>
          <w:sz w:val="24"/>
          <w:szCs w:val="24"/>
          <w:lang w:eastAsia="ar-SA"/>
        </w:rPr>
        <w:tab/>
        <w:t xml:space="preserve">           …………………………………….</w:t>
      </w:r>
    </w:p>
    <w:p w14:paraId="17D46DC4" w14:textId="77777777" w:rsidR="0054196B" w:rsidRPr="0054196B" w:rsidRDefault="0054196B" w:rsidP="0054196B">
      <w:pPr>
        <w:suppressAutoHyphens/>
        <w:spacing w:after="0" w:line="240" w:lineRule="auto"/>
        <w:ind w:left="3540" w:hanging="3540"/>
        <w:rPr>
          <w:rFonts w:ascii="Garamond" w:eastAsia="KozGoPro-Bold" w:hAnsi="Garamond" w:cs="Courier New"/>
          <w:b/>
          <w:bCs/>
          <w:sz w:val="24"/>
          <w:szCs w:val="24"/>
          <w:lang w:eastAsia="ar-SA"/>
        </w:rPr>
      </w:pPr>
    </w:p>
    <w:p w14:paraId="4B83B3EC" w14:textId="5E4D4E86" w:rsidR="0054196B" w:rsidRDefault="0054196B" w:rsidP="0054196B">
      <w:pPr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  <w:r w:rsidRPr="0054196B">
        <w:rPr>
          <w:rFonts w:ascii="Garamond" w:eastAsia="Times New Roman" w:hAnsi="Garamond" w:cs="Courier New"/>
          <w:b/>
          <w:lang w:eastAsia="ar-SA"/>
        </w:rPr>
        <w:t>NOTA</w:t>
      </w:r>
      <w:r w:rsidRPr="0054196B">
        <w:rPr>
          <w:rFonts w:ascii="Garamond" w:eastAsia="Times New Roman" w:hAnsi="Garamond" w:cs="Courier New"/>
          <w:lang w:eastAsia="ar-SA"/>
        </w:rPr>
        <w:t xml:space="preserve">: </w:t>
      </w:r>
      <w:r w:rsidRPr="0054196B">
        <w:rPr>
          <w:rFonts w:ascii="Garamond" w:eastAsia="Times New Roman" w:hAnsi="Garamond" w:cs="Courier New"/>
          <w:sz w:val="24"/>
          <w:szCs w:val="24"/>
          <w:lang w:eastAsia="ar-SA"/>
        </w:rPr>
        <w:t xml:space="preserve">ai sensi dell’art. 38 del DPR n. 445/2000, l’istanza deve essere corredata da fotocopia, non autenticata, del </w:t>
      </w:r>
      <w:r w:rsidRPr="0054196B">
        <w:rPr>
          <w:rFonts w:ascii="Garamond" w:eastAsia="Times New Roman" w:hAnsi="Garamond" w:cs="Courier New"/>
          <w:sz w:val="24"/>
          <w:szCs w:val="24"/>
          <w:u w:val="single"/>
          <w:lang w:eastAsia="ar-SA"/>
        </w:rPr>
        <w:t>documento di identità</w:t>
      </w:r>
      <w:r w:rsidRPr="0054196B">
        <w:rPr>
          <w:rFonts w:ascii="Garamond" w:eastAsia="Times New Roman" w:hAnsi="Garamond" w:cs="Courier New"/>
          <w:sz w:val="24"/>
          <w:szCs w:val="24"/>
          <w:lang w:eastAsia="ar-SA"/>
        </w:rPr>
        <w:t xml:space="preserve"> valido del sottoscrittore. </w:t>
      </w:r>
    </w:p>
    <w:p w14:paraId="56CA4C9C" w14:textId="29E9E606" w:rsidR="00506F1B" w:rsidRDefault="00506F1B" w:rsidP="0054196B">
      <w:pPr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0D2A367F" w14:textId="27795019" w:rsidR="00506F1B" w:rsidRDefault="00506F1B" w:rsidP="0054196B">
      <w:pPr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74029E21" w14:textId="23794A08" w:rsidR="00506F1B" w:rsidRDefault="00506F1B" w:rsidP="0054196B">
      <w:pPr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7F19DA10" w14:textId="1DCF8AC1" w:rsidR="00506F1B" w:rsidRDefault="00506F1B" w:rsidP="0054196B">
      <w:pPr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3E0ADA2A" w14:textId="4160651C" w:rsidR="00506F1B" w:rsidRDefault="00506F1B" w:rsidP="0054196B">
      <w:pPr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2A13B392" w14:textId="50DCBE0E" w:rsidR="00506F1B" w:rsidRDefault="00506F1B" w:rsidP="0054196B">
      <w:pPr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3F740D02" w14:textId="6223CB1C" w:rsidR="00506F1B" w:rsidRDefault="00506F1B" w:rsidP="0054196B">
      <w:pPr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1233D2A8" w14:textId="69253691" w:rsidR="00506F1B" w:rsidRDefault="00506F1B" w:rsidP="0054196B">
      <w:pPr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53AB5A13" w14:textId="6FAB7F57" w:rsidR="00506F1B" w:rsidRDefault="00506F1B" w:rsidP="0054196B">
      <w:pPr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214110C9" w14:textId="582DC350" w:rsidR="00506F1B" w:rsidRDefault="00506F1B" w:rsidP="0054196B">
      <w:pPr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6EAABB29" w14:textId="26DB11B3" w:rsidR="00506F1B" w:rsidRDefault="00506F1B" w:rsidP="0054196B">
      <w:pPr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3D42D8F8" w14:textId="488A6CDF" w:rsidR="00506F1B" w:rsidRDefault="00506F1B" w:rsidP="0054196B">
      <w:pPr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017F8B7F" w14:textId="15172A81" w:rsidR="00506F1B" w:rsidRDefault="00506F1B" w:rsidP="0054196B">
      <w:pPr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34C66684" w14:textId="3A579827" w:rsidR="00506F1B" w:rsidRDefault="00506F1B" w:rsidP="0054196B">
      <w:pPr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4D74E938" w14:textId="1923F1CC" w:rsidR="00506F1B" w:rsidRDefault="00506F1B" w:rsidP="0054196B">
      <w:pPr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12FFDA88" w14:textId="7C6F4874" w:rsidR="00506F1B" w:rsidRDefault="00506F1B" w:rsidP="0054196B">
      <w:pPr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543B7B0F" w14:textId="08ECBE1A" w:rsidR="00506F1B" w:rsidRDefault="00506F1B" w:rsidP="0054196B">
      <w:pPr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7D45A224" w14:textId="736A2FD8" w:rsidR="00506F1B" w:rsidRDefault="00506F1B" w:rsidP="0054196B">
      <w:pPr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4BBA598B" w14:textId="470A0EE0" w:rsidR="00506F1B" w:rsidRDefault="00506F1B" w:rsidP="0054196B">
      <w:pPr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67E977FF" w14:textId="02AD5C90" w:rsidR="00506F1B" w:rsidRDefault="00506F1B" w:rsidP="0054196B">
      <w:pPr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4FC4BB81" w14:textId="495A30BC" w:rsidR="00506F1B" w:rsidRDefault="00506F1B" w:rsidP="0054196B">
      <w:pPr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240C8A38" w14:textId="101F4BBB" w:rsidR="00506F1B" w:rsidRDefault="00506F1B" w:rsidP="0054196B">
      <w:pPr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1BA9000E" w14:textId="3D73D8A0" w:rsidR="00506F1B" w:rsidRDefault="00506F1B" w:rsidP="0054196B">
      <w:pPr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204A4D2A" w14:textId="5D7F1255" w:rsidR="00506F1B" w:rsidRDefault="00506F1B" w:rsidP="0054196B">
      <w:pPr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6EEF2B0E" w14:textId="6853B2AB" w:rsidR="00506F1B" w:rsidRDefault="00506F1B" w:rsidP="0054196B">
      <w:pPr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6DFA2A40" w14:textId="3133DB2D" w:rsidR="00506F1B" w:rsidRDefault="00506F1B" w:rsidP="0054196B">
      <w:pPr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2D6C25FD" w14:textId="28FA302E" w:rsidR="00506F1B" w:rsidRDefault="00506F1B" w:rsidP="0054196B">
      <w:pPr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21172350" w14:textId="0FB27C4C" w:rsidR="00506F1B" w:rsidRDefault="00506F1B" w:rsidP="0054196B">
      <w:pPr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4D5726FB" w14:textId="237F4DF1" w:rsidR="00506F1B" w:rsidRDefault="00506F1B" w:rsidP="0054196B">
      <w:pPr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65DDD976" w14:textId="0AEC6594" w:rsidR="00506F1B" w:rsidRDefault="00506F1B" w:rsidP="0054196B">
      <w:pPr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2A018CD9" w14:textId="18852F82" w:rsidR="00506F1B" w:rsidRDefault="00506F1B" w:rsidP="0054196B">
      <w:pPr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487C5D6D" w14:textId="6618F836" w:rsidR="00506F1B" w:rsidRDefault="00506F1B" w:rsidP="0054196B">
      <w:pPr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66F712BF" w14:textId="2F970F24" w:rsidR="00506F1B" w:rsidRDefault="00506F1B" w:rsidP="0054196B">
      <w:pPr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512CA52E" w14:textId="38C9AC07" w:rsidR="00506F1B" w:rsidRDefault="00506F1B" w:rsidP="0054196B">
      <w:pPr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2BD96BF9" w14:textId="4F100AB8" w:rsidR="00506F1B" w:rsidRDefault="00506F1B" w:rsidP="0054196B">
      <w:pPr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357817D3" w14:textId="5B36D178" w:rsidR="00506F1B" w:rsidRDefault="00506F1B" w:rsidP="0054196B">
      <w:pPr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610EBDEF" w14:textId="0D9975C2" w:rsidR="00506F1B" w:rsidRDefault="00506F1B" w:rsidP="0054196B">
      <w:pPr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53475796" w14:textId="72F7F399" w:rsidR="00506F1B" w:rsidRDefault="00506F1B" w:rsidP="0054196B">
      <w:pPr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2D493A2E" w14:textId="6D49CB74" w:rsidR="00506F1B" w:rsidRDefault="00506F1B" w:rsidP="0054196B">
      <w:pPr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430F0BB0" w14:textId="3340442B" w:rsidR="00506F1B" w:rsidRDefault="00506F1B" w:rsidP="0054196B">
      <w:pPr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147C6304" w14:textId="18F6CAB1" w:rsidR="00506F1B" w:rsidRDefault="00506F1B" w:rsidP="0054196B">
      <w:pPr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6AB3CEB5" w14:textId="77777777" w:rsidR="00506F1B" w:rsidRPr="00506F1B" w:rsidRDefault="00506F1B" w:rsidP="00506F1B">
      <w:pPr>
        <w:widowControl w:val="0"/>
        <w:suppressAutoHyphens/>
        <w:spacing w:after="0" w:line="240" w:lineRule="auto"/>
        <w:jc w:val="right"/>
        <w:rPr>
          <w:rFonts w:ascii="Garamond" w:eastAsia="Times New Roman" w:hAnsi="Garamond" w:cs="Arial"/>
          <w:i/>
          <w:iCs/>
          <w:sz w:val="24"/>
          <w:szCs w:val="24"/>
          <w:lang w:eastAsia="ar-SA"/>
        </w:rPr>
      </w:pPr>
      <w:r w:rsidRPr="00506F1B">
        <w:rPr>
          <w:rFonts w:ascii="Garamond" w:eastAsia="Times New Roman" w:hAnsi="Garamond" w:cs="Arial"/>
          <w:i/>
          <w:iCs/>
          <w:sz w:val="24"/>
          <w:szCs w:val="24"/>
          <w:lang w:eastAsia="ar-SA"/>
        </w:rPr>
        <w:lastRenderedPageBreak/>
        <w:t>MODULO IMPRESA</w:t>
      </w:r>
    </w:p>
    <w:p w14:paraId="0F0DDAB0" w14:textId="77777777" w:rsidR="00506F1B" w:rsidRPr="00506F1B" w:rsidRDefault="00506F1B" w:rsidP="00506F1B">
      <w:pPr>
        <w:widowControl w:val="0"/>
        <w:suppressAutoHyphens/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ar-SA"/>
        </w:rPr>
      </w:pPr>
    </w:p>
    <w:p w14:paraId="218B38C1" w14:textId="77777777" w:rsidR="00506F1B" w:rsidRPr="00506F1B" w:rsidRDefault="00506F1B" w:rsidP="00506F1B">
      <w:pPr>
        <w:widowControl w:val="0"/>
        <w:suppressAutoHyphens/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ar-SA"/>
        </w:rPr>
      </w:pPr>
    </w:p>
    <w:p w14:paraId="750CFB08" w14:textId="77777777" w:rsidR="00506F1B" w:rsidRPr="00506F1B" w:rsidRDefault="00506F1B" w:rsidP="00506F1B">
      <w:pPr>
        <w:widowControl w:val="0"/>
        <w:suppressAutoHyphens/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ar-SA"/>
        </w:rPr>
      </w:pPr>
      <w:r w:rsidRPr="00506F1B">
        <w:rPr>
          <w:rFonts w:ascii="Garamond" w:eastAsia="Times New Roman" w:hAnsi="Garamond" w:cs="Arial"/>
          <w:b/>
          <w:sz w:val="24"/>
          <w:szCs w:val="24"/>
          <w:lang w:eastAsia="ar-SA"/>
        </w:rPr>
        <w:t>DICHIARAZIONE SOSTITUTIVA DI CERTIFICAZIONE/ATTO DI NOTORIETA'</w:t>
      </w:r>
    </w:p>
    <w:p w14:paraId="0E076795" w14:textId="77777777" w:rsidR="00506F1B" w:rsidRPr="00506F1B" w:rsidRDefault="00506F1B" w:rsidP="00506F1B">
      <w:pPr>
        <w:widowControl w:val="0"/>
        <w:suppressAutoHyphens/>
        <w:spacing w:after="0" w:line="240" w:lineRule="auto"/>
        <w:jc w:val="center"/>
        <w:rPr>
          <w:rFonts w:ascii="Garamond" w:eastAsia="Times New Roman" w:hAnsi="Garamond" w:cs="Garamond"/>
          <w:b/>
          <w:color w:val="548DD4"/>
          <w:sz w:val="24"/>
          <w:szCs w:val="24"/>
          <w:lang w:eastAsia="ar-SA"/>
        </w:rPr>
      </w:pPr>
      <w:r w:rsidRPr="00506F1B">
        <w:rPr>
          <w:rFonts w:ascii="Garamond" w:eastAsia="Times New Roman" w:hAnsi="Garamond" w:cs="Arial"/>
          <w:b/>
          <w:sz w:val="24"/>
          <w:szCs w:val="24"/>
          <w:lang w:eastAsia="ar-SA"/>
        </w:rPr>
        <w:t>(rilasciata dal titolare/legale rappresentante di impresa collegata)</w:t>
      </w:r>
    </w:p>
    <w:p w14:paraId="4D1D7467" w14:textId="77777777" w:rsidR="00506F1B" w:rsidRPr="00506F1B" w:rsidRDefault="00506F1B" w:rsidP="00506F1B">
      <w:pPr>
        <w:suppressAutoHyphens/>
        <w:spacing w:after="0" w:line="100" w:lineRule="atLeast"/>
        <w:ind w:right="142"/>
        <w:jc w:val="center"/>
        <w:rPr>
          <w:rFonts w:ascii="Garamond" w:eastAsia="Times New Roman" w:hAnsi="Garamond" w:cs="Garamond"/>
          <w:b/>
          <w:color w:val="548DD4"/>
          <w:sz w:val="24"/>
          <w:szCs w:val="24"/>
          <w:lang w:eastAsia="ar-SA"/>
        </w:rPr>
      </w:pPr>
    </w:p>
    <w:p w14:paraId="7E0772E0" w14:textId="77777777" w:rsidR="00506F1B" w:rsidRPr="00506F1B" w:rsidRDefault="00506F1B" w:rsidP="00506F1B">
      <w:pPr>
        <w:suppressAutoHyphens/>
        <w:spacing w:after="0" w:line="100" w:lineRule="atLeast"/>
        <w:ind w:right="142"/>
        <w:jc w:val="center"/>
        <w:rPr>
          <w:rFonts w:ascii="Garamond" w:eastAsia="Times New Roman" w:hAnsi="Garamond" w:cs="Garamond"/>
          <w:b/>
          <w:color w:val="548DD4"/>
          <w:sz w:val="24"/>
          <w:szCs w:val="24"/>
          <w:lang w:eastAsia="ar-SA"/>
        </w:rPr>
      </w:pPr>
    </w:p>
    <w:p w14:paraId="7ECEE4F2" w14:textId="77777777" w:rsidR="00506F1B" w:rsidRPr="00506F1B" w:rsidRDefault="00506F1B" w:rsidP="00506F1B">
      <w:pPr>
        <w:suppressAutoHyphens/>
        <w:spacing w:after="0" w:line="100" w:lineRule="atLeast"/>
        <w:ind w:right="142"/>
        <w:jc w:val="center"/>
        <w:rPr>
          <w:rFonts w:ascii="Garamond" w:eastAsia="Times New Roman" w:hAnsi="Garamond" w:cs="Garamond"/>
          <w:b/>
          <w:color w:val="548DD4"/>
          <w:sz w:val="24"/>
          <w:szCs w:val="24"/>
          <w:lang w:eastAsia="ar-SA"/>
        </w:rPr>
      </w:pPr>
    </w:p>
    <w:p w14:paraId="62321591" w14:textId="77777777" w:rsidR="00506F1B" w:rsidRPr="00506F1B" w:rsidRDefault="00506F1B" w:rsidP="00506F1B">
      <w:pPr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  <w:r w:rsidRPr="00506F1B">
        <w:rPr>
          <w:rFonts w:ascii="Garamond" w:eastAsia="Times New Roman" w:hAnsi="Garamond" w:cs="Courier New"/>
          <w:sz w:val="24"/>
          <w:szCs w:val="24"/>
          <w:lang w:eastAsia="ar-SA"/>
        </w:rPr>
        <w:t>Il sottoscritto……………………………………………………………………………………….......</w:t>
      </w:r>
    </w:p>
    <w:p w14:paraId="36724D0B" w14:textId="77777777" w:rsidR="00506F1B" w:rsidRPr="00506F1B" w:rsidRDefault="00506F1B" w:rsidP="00506F1B">
      <w:pPr>
        <w:suppressAutoHyphens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ar-SA"/>
        </w:rPr>
      </w:pPr>
      <w:r w:rsidRPr="00506F1B">
        <w:rPr>
          <w:rFonts w:ascii="Garamond" w:eastAsia="Times New Roman" w:hAnsi="Garamond" w:cs="Courier New"/>
          <w:sz w:val="24"/>
          <w:szCs w:val="24"/>
          <w:lang w:eastAsia="ar-SA"/>
        </w:rPr>
        <w:t>nato il………………….......... a ………………………………………….................................Prov..........</w:t>
      </w:r>
    </w:p>
    <w:p w14:paraId="5A027204" w14:textId="77777777" w:rsidR="00506F1B" w:rsidRPr="00506F1B" w:rsidRDefault="00506F1B" w:rsidP="00506F1B">
      <w:pPr>
        <w:suppressAutoHyphens/>
        <w:spacing w:after="0" w:line="240" w:lineRule="auto"/>
        <w:rPr>
          <w:rFonts w:ascii="Garamond" w:eastAsia="Times New Roman" w:hAnsi="Garamond" w:cs="Courier New"/>
          <w:b/>
          <w:sz w:val="24"/>
          <w:szCs w:val="24"/>
          <w:lang w:eastAsia="ar-SA"/>
        </w:rPr>
      </w:pPr>
      <w:r w:rsidRPr="00506F1B">
        <w:rPr>
          <w:rFonts w:ascii="Garamond" w:eastAsia="Times New Roman" w:hAnsi="Garamond" w:cs="Courier New"/>
          <w:sz w:val="24"/>
          <w:szCs w:val="24"/>
          <w:lang w:eastAsia="ar-SA"/>
        </w:rPr>
        <w:t>residente in via………………………………............................................  n°............ Cap.............................   Comune……………………………………….......................................  Prov.................................................</w:t>
      </w:r>
    </w:p>
    <w:p w14:paraId="2ADCE72F" w14:textId="77777777" w:rsidR="00506F1B" w:rsidRPr="00506F1B" w:rsidRDefault="00506F1B" w:rsidP="00506F1B">
      <w:pPr>
        <w:suppressAutoHyphens/>
        <w:spacing w:after="0" w:line="240" w:lineRule="auto"/>
        <w:jc w:val="center"/>
        <w:rPr>
          <w:rFonts w:ascii="Garamond" w:eastAsia="Times New Roman" w:hAnsi="Garamond" w:cs="Courier New"/>
          <w:b/>
          <w:sz w:val="24"/>
          <w:szCs w:val="24"/>
          <w:lang w:eastAsia="ar-SA"/>
        </w:rPr>
      </w:pPr>
    </w:p>
    <w:p w14:paraId="779DC6D8" w14:textId="77777777" w:rsidR="00506F1B" w:rsidRPr="00506F1B" w:rsidRDefault="00506F1B" w:rsidP="00506F1B">
      <w:pPr>
        <w:suppressAutoHyphens/>
        <w:spacing w:after="0" w:line="240" w:lineRule="auto"/>
        <w:jc w:val="center"/>
        <w:rPr>
          <w:rFonts w:ascii="Garamond" w:eastAsia="Times New Roman" w:hAnsi="Garamond" w:cs="Courier New"/>
          <w:b/>
          <w:sz w:val="24"/>
          <w:szCs w:val="24"/>
          <w:lang w:eastAsia="ar-SA"/>
        </w:rPr>
      </w:pPr>
    </w:p>
    <w:p w14:paraId="7AE24553" w14:textId="77777777" w:rsidR="00506F1B" w:rsidRPr="00506F1B" w:rsidRDefault="00506F1B" w:rsidP="00506F1B">
      <w:pPr>
        <w:suppressAutoHyphens/>
        <w:spacing w:after="0" w:line="240" w:lineRule="auto"/>
        <w:jc w:val="center"/>
        <w:rPr>
          <w:rFonts w:ascii="Garamond" w:eastAsia="Times New Roman" w:hAnsi="Garamond" w:cs="Courier New"/>
          <w:b/>
          <w:sz w:val="24"/>
          <w:szCs w:val="24"/>
          <w:lang w:eastAsia="ar-SA"/>
        </w:rPr>
      </w:pPr>
    </w:p>
    <w:p w14:paraId="558A80E7" w14:textId="77777777" w:rsidR="00506F1B" w:rsidRPr="00506F1B" w:rsidRDefault="00506F1B" w:rsidP="00506F1B">
      <w:pPr>
        <w:suppressAutoHyphens/>
        <w:spacing w:after="0" w:line="240" w:lineRule="auto"/>
        <w:jc w:val="center"/>
        <w:rPr>
          <w:rFonts w:ascii="Garamond" w:eastAsia="Times New Roman" w:hAnsi="Garamond" w:cs="Courier New"/>
          <w:sz w:val="24"/>
          <w:szCs w:val="24"/>
          <w:lang w:eastAsia="ar-SA"/>
        </w:rPr>
      </w:pPr>
      <w:r w:rsidRPr="00506F1B">
        <w:rPr>
          <w:rFonts w:ascii="Garamond" w:eastAsia="Times New Roman" w:hAnsi="Garamond" w:cs="Courier New"/>
          <w:b/>
          <w:sz w:val="24"/>
          <w:szCs w:val="24"/>
          <w:lang w:eastAsia="ar-SA"/>
        </w:rPr>
        <w:t>in qualità di titolare/legale rappresentante di:</w:t>
      </w:r>
    </w:p>
    <w:p w14:paraId="3D801295" w14:textId="77777777" w:rsidR="00506F1B" w:rsidRPr="00506F1B" w:rsidRDefault="00506F1B" w:rsidP="00506F1B">
      <w:pPr>
        <w:suppressAutoHyphens/>
        <w:spacing w:after="0" w:line="240" w:lineRule="auto"/>
        <w:jc w:val="center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7555B0D9" w14:textId="77777777" w:rsidR="00506F1B" w:rsidRPr="00506F1B" w:rsidRDefault="00506F1B" w:rsidP="00506F1B">
      <w:pPr>
        <w:suppressAutoHyphens/>
        <w:spacing w:after="0" w:line="240" w:lineRule="auto"/>
        <w:jc w:val="center"/>
        <w:rPr>
          <w:rFonts w:ascii="Garamond" w:eastAsia="Times New Roman" w:hAnsi="Garamond" w:cs="Courier New"/>
          <w:sz w:val="24"/>
          <w:szCs w:val="24"/>
          <w:lang w:eastAsia="ar-SA"/>
        </w:rPr>
      </w:pPr>
    </w:p>
    <w:p w14:paraId="736E630C" w14:textId="77777777" w:rsidR="00506F1B" w:rsidRPr="00506F1B" w:rsidRDefault="00506F1B" w:rsidP="00506F1B">
      <w:pPr>
        <w:suppressAutoHyphens/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ar-SA"/>
        </w:rPr>
      </w:pPr>
      <w:r w:rsidRPr="00506F1B">
        <w:rPr>
          <w:rFonts w:ascii="Garamond" w:eastAsia="Times New Roman" w:hAnsi="Garamond" w:cs="Courier New"/>
          <w:sz w:val="24"/>
          <w:szCs w:val="24"/>
          <w:lang w:eastAsia="ar-SA"/>
        </w:rPr>
        <w:t>Ragione sociale……………………………………………….......................................................................... con sede legale in.via…………………………………………..................n°..............Cap.............................    Comune……………………………………….......................................  Prov.................................................  tel.………………...fax……………… e-mail…………………………………………….........................</w:t>
      </w:r>
    </w:p>
    <w:p w14:paraId="6CDACB0D" w14:textId="77777777" w:rsidR="00506F1B" w:rsidRPr="00506F1B" w:rsidRDefault="00506F1B" w:rsidP="00506F1B">
      <w:pPr>
        <w:suppressAutoHyphens/>
        <w:spacing w:after="0" w:line="240" w:lineRule="auto"/>
        <w:rPr>
          <w:rFonts w:ascii="Garamond" w:eastAsia="Times New Roman" w:hAnsi="Garamond" w:cs="Garamond"/>
          <w:b/>
          <w:color w:val="548DD4"/>
          <w:sz w:val="24"/>
          <w:szCs w:val="24"/>
          <w:lang w:eastAsia="ar-SA"/>
        </w:rPr>
      </w:pPr>
      <w:r w:rsidRPr="00506F1B">
        <w:rPr>
          <w:rFonts w:ascii="Garamond" w:eastAsia="Times New Roman" w:hAnsi="Garamond" w:cs="Courier New"/>
          <w:sz w:val="24"/>
          <w:szCs w:val="24"/>
          <w:lang w:eastAsia="ar-SA"/>
        </w:rPr>
        <w:t xml:space="preserve">codice fiscale…………………………......(partita IVA n. …………...……) </w:t>
      </w:r>
    </w:p>
    <w:p w14:paraId="20ACB021" w14:textId="77777777" w:rsidR="00506F1B" w:rsidRPr="00506F1B" w:rsidRDefault="00506F1B" w:rsidP="00506F1B">
      <w:pPr>
        <w:suppressAutoHyphens/>
        <w:spacing w:after="0" w:line="100" w:lineRule="atLeast"/>
        <w:ind w:right="142"/>
        <w:jc w:val="center"/>
        <w:rPr>
          <w:rFonts w:ascii="Garamond" w:eastAsia="Times New Roman" w:hAnsi="Garamond" w:cs="Garamond"/>
          <w:b/>
          <w:color w:val="548DD4"/>
          <w:sz w:val="24"/>
          <w:szCs w:val="24"/>
          <w:lang w:eastAsia="ar-SA"/>
        </w:rPr>
      </w:pPr>
    </w:p>
    <w:p w14:paraId="1BEDA5F3" w14:textId="77777777" w:rsidR="00506F1B" w:rsidRPr="00506F1B" w:rsidRDefault="00506F1B" w:rsidP="00506F1B">
      <w:pPr>
        <w:suppressAutoHyphens/>
        <w:spacing w:after="0" w:line="100" w:lineRule="atLeast"/>
        <w:ind w:right="142"/>
        <w:jc w:val="center"/>
        <w:rPr>
          <w:rFonts w:ascii="Garamond" w:eastAsia="Times New Roman" w:hAnsi="Garamond" w:cs="Garamond"/>
          <w:b/>
          <w:color w:val="548DD4"/>
          <w:sz w:val="24"/>
          <w:szCs w:val="24"/>
          <w:lang w:eastAsia="ar-SA"/>
        </w:rPr>
      </w:pPr>
    </w:p>
    <w:p w14:paraId="07042B74" w14:textId="77777777" w:rsidR="00506F1B" w:rsidRPr="00506F1B" w:rsidRDefault="00506F1B" w:rsidP="00506F1B">
      <w:pPr>
        <w:suppressAutoHyphens/>
        <w:spacing w:after="120" w:line="240" w:lineRule="auto"/>
        <w:jc w:val="both"/>
        <w:rPr>
          <w:rFonts w:ascii="Garamond" w:eastAsia="Times New Roman" w:hAnsi="Garamond" w:cs="Garamond"/>
          <w:bCs/>
          <w:sz w:val="24"/>
          <w:szCs w:val="24"/>
          <w:lang w:eastAsia="ar-SA"/>
        </w:rPr>
      </w:pPr>
      <w:r w:rsidRPr="00506F1B">
        <w:rPr>
          <w:rFonts w:ascii="Garamond" w:eastAsia="Times New Roman" w:hAnsi="Garamond" w:cs="Garamond"/>
          <w:b/>
          <w:sz w:val="24"/>
          <w:szCs w:val="24"/>
          <w:lang w:eastAsia="ar-SA"/>
        </w:rPr>
        <w:t xml:space="preserve">controllata/controllante </w:t>
      </w:r>
      <w:r w:rsidRPr="00506F1B">
        <w:rPr>
          <w:rFonts w:ascii="Garamond" w:eastAsia="Times New Roman" w:hAnsi="Garamond" w:cs="Garamond"/>
          <w:sz w:val="24"/>
          <w:szCs w:val="24"/>
          <w:lang w:eastAsia="ar-SA"/>
        </w:rPr>
        <w:t xml:space="preserve">dell’impresa …....................................................................... richiedente il contributo in relazione a quanto previsto dal </w:t>
      </w:r>
      <w:r w:rsidRPr="00506F1B">
        <w:rPr>
          <w:rFonts w:ascii="Garamond" w:eastAsia="Times New Roman" w:hAnsi="Garamond" w:cs="Garamond"/>
          <w:b/>
          <w:i/>
          <w:sz w:val="24"/>
          <w:szCs w:val="24"/>
          <w:lang w:eastAsia="ar-SA"/>
        </w:rPr>
        <w:t xml:space="preserve">Bando </w:t>
      </w:r>
      <w:r w:rsidRPr="00506F1B">
        <w:rPr>
          <w:rFonts w:ascii="Garamond" w:eastAsia="Times New Roman" w:hAnsi="Garamond" w:cs="Garamond"/>
          <w:b/>
          <w:bCs/>
          <w:i/>
          <w:sz w:val="24"/>
          <w:szCs w:val="24"/>
          <w:lang w:eastAsia="ar-SA"/>
        </w:rPr>
        <w:t xml:space="preserve">per </w:t>
      </w:r>
      <w:r w:rsidRPr="00506F1B">
        <w:rPr>
          <w:rFonts w:ascii="Garamond" w:eastAsia="Times New Roman" w:hAnsi="Garamond" w:cs="Garamond"/>
          <w:b/>
          <w:i/>
          <w:sz w:val="24"/>
          <w:szCs w:val="24"/>
          <w:lang w:eastAsia="ar-SA"/>
        </w:rPr>
        <w:t xml:space="preserve">progetti di internazionalizzazione digitale del sistema fieristico regionale </w:t>
      </w:r>
      <w:r w:rsidRPr="00506F1B">
        <w:rPr>
          <w:rFonts w:ascii="Garamond" w:eastAsia="Times New Roman" w:hAnsi="Garamond" w:cs="Garamond"/>
          <w:b/>
          <w:sz w:val="24"/>
          <w:szCs w:val="24"/>
          <w:lang w:eastAsia="ar-SA"/>
        </w:rPr>
        <w:t>“FIERE &amp; FILIERE DIGITALI 2020</w:t>
      </w:r>
      <w:r w:rsidRPr="00506F1B">
        <w:rPr>
          <w:rFonts w:ascii="Garamond" w:eastAsia="Times New Roman" w:hAnsi="Garamond" w:cs="Garamond"/>
          <w:sz w:val="24"/>
          <w:szCs w:val="24"/>
          <w:lang w:eastAsia="ar-SA"/>
        </w:rPr>
        <w:t xml:space="preserve">” </w:t>
      </w:r>
    </w:p>
    <w:p w14:paraId="4603C241" w14:textId="77777777" w:rsidR="00506F1B" w:rsidRPr="00506F1B" w:rsidRDefault="00506F1B" w:rsidP="00506F1B">
      <w:pPr>
        <w:suppressAutoHyphens/>
        <w:spacing w:before="278" w:after="0" w:line="240" w:lineRule="auto"/>
        <w:rPr>
          <w:rFonts w:ascii="Garamond" w:eastAsia="Times New Roman" w:hAnsi="Garamond" w:cs="Garamond"/>
          <w:i/>
          <w:sz w:val="24"/>
          <w:szCs w:val="24"/>
          <w:lang w:eastAsia="ar-SA"/>
        </w:rPr>
      </w:pPr>
      <w:r w:rsidRPr="00506F1B">
        <w:rPr>
          <w:rFonts w:ascii="Garamond" w:eastAsia="Times New Roman" w:hAnsi="Garamond" w:cs="Garamond"/>
          <w:b/>
          <w:sz w:val="24"/>
          <w:szCs w:val="24"/>
          <w:lang w:eastAsia="ar-SA"/>
        </w:rPr>
        <w:t>per la concessione di aiuti</w:t>
      </w:r>
      <w:r w:rsidRPr="00506F1B">
        <w:rPr>
          <w:rFonts w:ascii="Garamond" w:eastAsia="Times New Roman" w:hAnsi="Garamond" w:cs="Garamond"/>
          <w:sz w:val="24"/>
          <w:szCs w:val="24"/>
          <w:lang w:eastAsia="ar-SA"/>
        </w:rPr>
        <w:t xml:space="preserve"> </w:t>
      </w:r>
      <w:r w:rsidRPr="00506F1B">
        <w:rPr>
          <w:rFonts w:ascii="Garamond" w:eastAsia="Times New Roman" w:hAnsi="Garamond" w:cs="Garamond"/>
          <w:i/>
          <w:sz w:val="24"/>
          <w:szCs w:val="24"/>
          <w:lang w:eastAsia="ar-SA"/>
        </w:rPr>
        <w:t xml:space="preserve">“de minimis” </w:t>
      </w:r>
      <w:r w:rsidRPr="00506F1B">
        <w:rPr>
          <w:rFonts w:ascii="Garamond" w:eastAsia="Times New Roman" w:hAnsi="Garamond" w:cs="Garamond"/>
          <w:sz w:val="24"/>
          <w:szCs w:val="24"/>
          <w:lang w:eastAsia="ar-SA"/>
        </w:rPr>
        <w:t>di cui al</w:t>
      </w:r>
      <w:r w:rsidRPr="00506F1B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ar-SA"/>
        </w:rPr>
        <w:t xml:space="preserve"> Regolamento (UE) n. 1407/2013 del 18 dicembre 2013 “de minimis” pubblicato nella G.U.U.E. 24 dicembre 2013, n. L 352</w:t>
      </w:r>
    </w:p>
    <w:p w14:paraId="19400B89" w14:textId="77777777" w:rsidR="00506F1B" w:rsidRPr="00506F1B" w:rsidRDefault="00506F1B" w:rsidP="00506F1B">
      <w:pPr>
        <w:suppressAutoHyphens/>
        <w:spacing w:after="0" w:line="240" w:lineRule="auto"/>
        <w:jc w:val="both"/>
        <w:rPr>
          <w:rFonts w:ascii="Garamond" w:eastAsia="Times New Roman" w:hAnsi="Garamond" w:cs="Garamond"/>
          <w:i/>
          <w:sz w:val="24"/>
          <w:szCs w:val="24"/>
          <w:lang w:eastAsia="ar-SA"/>
        </w:rPr>
      </w:pPr>
    </w:p>
    <w:p w14:paraId="49074B07" w14:textId="77777777" w:rsidR="00506F1B" w:rsidRPr="00506F1B" w:rsidRDefault="00506F1B" w:rsidP="00506F1B">
      <w:pPr>
        <w:suppressAutoHyphens/>
        <w:spacing w:after="120" w:line="240" w:lineRule="auto"/>
        <w:jc w:val="both"/>
        <w:rPr>
          <w:rFonts w:ascii="Garamond" w:eastAsia="Times New Roman" w:hAnsi="Garamond" w:cs="Garamond"/>
          <w:i/>
          <w:sz w:val="24"/>
          <w:szCs w:val="24"/>
          <w:lang w:eastAsia="ar-SA"/>
        </w:rPr>
      </w:pPr>
      <w:r w:rsidRPr="00506F1B">
        <w:rPr>
          <w:rFonts w:ascii="Garamond" w:eastAsia="Times New Roman" w:hAnsi="Garamond" w:cs="Garamond"/>
          <w:b/>
          <w:sz w:val="24"/>
          <w:szCs w:val="24"/>
          <w:lang w:eastAsia="ar-SA"/>
        </w:rPr>
        <w:t xml:space="preserve">consapevole </w:t>
      </w:r>
      <w:r w:rsidRPr="00506F1B">
        <w:rPr>
          <w:rFonts w:ascii="Garamond" w:eastAsia="Times New Roman" w:hAnsi="Garamond" w:cs="Garamond"/>
          <w:sz w:val="24"/>
          <w:szCs w:val="24"/>
          <w:lang w:eastAsia="ar-SA"/>
        </w:rPr>
        <w:t xml:space="preserve">delle responsabilità anche penali assunte in caso di rilascio di dichiarazioni mendaci, formazione di atti falsi e loro uso, e della conseguente decadenza dai benefici concessi sulla base di una dichiarazione non veritiera, ai sensi degli articoli 75 e 76 del decreto del presidente della Repubblica 28 dicembre 2000, n. 445 </w:t>
      </w:r>
      <w:r w:rsidRPr="00506F1B">
        <w:rPr>
          <w:rFonts w:ascii="Garamond" w:eastAsia="Times New Roman" w:hAnsi="Garamond" w:cs="Garamond"/>
          <w:i/>
          <w:sz w:val="24"/>
          <w:szCs w:val="24"/>
          <w:lang w:eastAsia="ar-SA"/>
        </w:rPr>
        <w:t>(Testo unico delle disposizioni legislative e regolamentari in materia di documentazione amministrativa),</w:t>
      </w:r>
    </w:p>
    <w:p w14:paraId="37D63797" w14:textId="77777777" w:rsidR="00506F1B" w:rsidRPr="00506F1B" w:rsidRDefault="00506F1B" w:rsidP="00506F1B">
      <w:pPr>
        <w:suppressAutoHyphens/>
        <w:spacing w:after="120" w:line="240" w:lineRule="auto"/>
        <w:jc w:val="both"/>
        <w:rPr>
          <w:rFonts w:ascii="Garamond" w:eastAsia="Times New Roman" w:hAnsi="Garamond" w:cs="Garamond"/>
          <w:b/>
          <w:sz w:val="24"/>
          <w:szCs w:val="24"/>
          <w:lang w:eastAsia="ar-SA"/>
        </w:rPr>
      </w:pPr>
    </w:p>
    <w:p w14:paraId="301F72D9" w14:textId="77777777" w:rsidR="00506F1B" w:rsidRPr="00506F1B" w:rsidRDefault="00506F1B" w:rsidP="00506F1B">
      <w:pPr>
        <w:suppressAutoHyphens/>
        <w:spacing w:after="0" w:line="100" w:lineRule="atLeast"/>
        <w:ind w:right="142"/>
        <w:jc w:val="center"/>
        <w:rPr>
          <w:rFonts w:ascii="Garamond" w:eastAsia="Times New Roman" w:hAnsi="Garamond" w:cs="Garamond"/>
          <w:b/>
          <w:color w:val="548DD4"/>
          <w:sz w:val="24"/>
          <w:szCs w:val="24"/>
          <w:lang w:eastAsia="ar-SA"/>
        </w:rPr>
      </w:pPr>
      <w:r w:rsidRPr="00506F1B">
        <w:rPr>
          <w:rFonts w:ascii="Garamond" w:eastAsia="Times New Roman" w:hAnsi="Garamond" w:cs="Garamond"/>
          <w:b/>
          <w:sz w:val="24"/>
          <w:szCs w:val="24"/>
          <w:lang w:eastAsia="ar-SA"/>
        </w:rPr>
        <w:t>DICHIARA</w:t>
      </w:r>
    </w:p>
    <w:p w14:paraId="4185C440" w14:textId="77777777" w:rsidR="00506F1B" w:rsidRPr="00506F1B" w:rsidRDefault="00506F1B" w:rsidP="00506F1B">
      <w:pPr>
        <w:suppressAutoHyphens/>
        <w:spacing w:after="0" w:line="100" w:lineRule="atLeast"/>
        <w:ind w:right="142"/>
        <w:jc w:val="center"/>
        <w:rPr>
          <w:rFonts w:ascii="Garamond" w:eastAsia="Times New Roman" w:hAnsi="Garamond" w:cs="Garamond"/>
          <w:b/>
          <w:color w:val="548DD4"/>
          <w:sz w:val="24"/>
          <w:szCs w:val="24"/>
          <w:lang w:eastAsia="ar-SA"/>
        </w:rPr>
      </w:pPr>
    </w:p>
    <w:p w14:paraId="43C6A7C9" w14:textId="77777777" w:rsidR="00506F1B" w:rsidRPr="00506F1B" w:rsidRDefault="00506F1B" w:rsidP="00506F1B">
      <w:pPr>
        <w:suppressAutoHyphens/>
        <w:spacing w:after="0" w:line="100" w:lineRule="atLeast"/>
        <w:ind w:right="142"/>
        <w:jc w:val="center"/>
        <w:rPr>
          <w:rFonts w:ascii="Garamond" w:eastAsia="Times New Roman" w:hAnsi="Garamond" w:cs="Garamond"/>
          <w:b/>
          <w:color w:val="548DD4"/>
          <w:sz w:val="24"/>
          <w:szCs w:val="24"/>
          <w:lang w:eastAsia="ar-SA"/>
        </w:rPr>
      </w:pPr>
    </w:p>
    <w:p w14:paraId="371FB05F" w14:textId="77777777" w:rsidR="00506F1B" w:rsidRPr="00506F1B" w:rsidRDefault="00506F1B" w:rsidP="00506F1B">
      <w:pPr>
        <w:suppressAutoHyphens/>
        <w:spacing w:after="0" w:line="100" w:lineRule="atLeast"/>
        <w:ind w:right="142"/>
        <w:jc w:val="center"/>
        <w:rPr>
          <w:rFonts w:ascii="Garamond" w:eastAsia="Times New Roman" w:hAnsi="Garamond" w:cs="Garamond"/>
          <w:b/>
          <w:color w:val="548DD4"/>
          <w:sz w:val="24"/>
          <w:szCs w:val="24"/>
          <w:lang w:eastAsia="ar-SA"/>
        </w:rPr>
      </w:pPr>
    </w:p>
    <w:p w14:paraId="55BE0AFF" w14:textId="77777777" w:rsidR="00506F1B" w:rsidRPr="00506F1B" w:rsidRDefault="00506F1B" w:rsidP="00506F1B">
      <w:pPr>
        <w:widowControl w:val="0"/>
        <w:tabs>
          <w:tab w:val="left" w:pos="717"/>
        </w:tabs>
        <w:suppressAutoHyphens/>
        <w:spacing w:after="0" w:line="240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506F1B">
        <w:rPr>
          <w:rFonts w:ascii="Garamond" w:eastAsia="Times New Roman" w:hAnsi="Garamond" w:cs="Arial"/>
          <w:sz w:val="24"/>
          <w:szCs w:val="24"/>
          <w:lang w:eastAsia="ar-SA"/>
        </w:rPr>
        <w:t>□</w:t>
      </w:r>
      <w:r w:rsidRPr="00506F1B">
        <w:rPr>
          <w:rFonts w:ascii="Garamond" w:eastAsia="Times New Roman" w:hAnsi="Garamond" w:cs="Arial"/>
          <w:sz w:val="24"/>
          <w:szCs w:val="24"/>
          <w:lang w:eastAsia="ar-SA"/>
        </w:rPr>
        <w:tab/>
        <w:t xml:space="preserve">Che all’impresa rappresentata NON È STATO CONCESSO nell’esercizio finanziario corrente e nei due esercizi finanziari precedenti alcun aiuto </w:t>
      </w:r>
      <w:r w:rsidRPr="00506F1B">
        <w:rPr>
          <w:rFonts w:ascii="Garamond" w:eastAsia="Times New Roman" w:hAnsi="Garamond" w:cs="Arial"/>
          <w:i/>
          <w:sz w:val="24"/>
          <w:szCs w:val="24"/>
          <w:lang w:eastAsia="ar-SA"/>
        </w:rPr>
        <w:t>“de minimis”</w:t>
      </w:r>
    </w:p>
    <w:p w14:paraId="76B8B459" w14:textId="77777777" w:rsidR="00506F1B" w:rsidRPr="00506F1B" w:rsidRDefault="00506F1B" w:rsidP="00506F1B">
      <w:pPr>
        <w:widowControl w:val="0"/>
        <w:suppressAutoHyphens/>
        <w:spacing w:after="0" w:line="240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14:paraId="26EBA0C3" w14:textId="77777777" w:rsidR="00506F1B" w:rsidRPr="00506F1B" w:rsidRDefault="00506F1B" w:rsidP="00506F1B">
      <w:pPr>
        <w:widowControl w:val="0"/>
        <w:tabs>
          <w:tab w:val="left" w:pos="717"/>
        </w:tabs>
        <w:suppressAutoHyphens/>
        <w:spacing w:after="0" w:line="240" w:lineRule="auto"/>
        <w:ind w:left="357"/>
        <w:jc w:val="both"/>
        <w:rPr>
          <w:rFonts w:ascii="Garamond" w:eastAsia="Times New Roman" w:hAnsi="Garamond" w:cs="Arial"/>
          <w:i/>
          <w:sz w:val="24"/>
          <w:szCs w:val="24"/>
          <w:lang w:eastAsia="ar-SA"/>
        </w:rPr>
      </w:pPr>
      <w:r w:rsidRPr="00506F1B">
        <w:rPr>
          <w:rFonts w:ascii="Garamond" w:eastAsia="Times New Roman" w:hAnsi="Garamond" w:cs="Arial"/>
          <w:sz w:val="24"/>
          <w:szCs w:val="24"/>
          <w:lang w:eastAsia="ar-SA"/>
        </w:rPr>
        <w:t>□</w:t>
      </w:r>
      <w:r w:rsidRPr="00506F1B">
        <w:rPr>
          <w:rFonts w:ascii="Garamond" w:eastAsia="Times New Roman" w:hAnsi="Garamond" w:cs="Arial"/>
          <w:sz w:val="24"/>
          <w:szCs w:val="24"/>
          <w:lang w:eastAsia="ar-SA"/>
        </w:rPr>
        <w:tab/>
        <w:t xml:space="preserve">Che all’impresa rappresentata SONO STATI CONCESSI nell’esercizio finanziario corrente e nei due esercizi finanziari precedenti i seguenti aiuti </w:t>
      </w:r>
      <w:r w:rsidRPr="00506F1B">
        <w:rPr>
          <w:rFonts w:ascii="Garamond" w:eastAsia="Times New Roman" w:hAnsi="Garamond" w:cs="Arial"/>
          <w:i/>
          <w:sz w:val="24"/>
          <w:szCs w:val="24"/>
          <w:lang w:eastAsia="ar-SA"/>
        </w:rPr>
        <w:t>“de minimis”</w:t>
      </w:r>
    </w:p>
    <w:p w14:paraId="38831801" w14:textId="77777777" w:rsidR="00506F1B" w:rsidRPr="00506F1B" w:rsidRDefault="00506F1B" w:rsidP="00506F1B">
      <w:pPr>
        <w:widowControl w:val="0"/>
        <w:tabs>
          <w:tab w:val="left" w:pos="717"/>
        </w:tabs>
        <w:suppressAutoHyphens/>
        <w:spacing w:after="0" w:line="240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14:paraId="183CBCED" w14:textId="77777777" w:rsidR="00506F1B" w:rsidRPr="00506F1B" w:rsidRDefault="00506F1B" w:rsidP="00506F1B">
      <w:pPr>
        <w:widowControl w:val="0"/>
        <w:tabs>
          <w:tab w:val="left" w:pos="717"/>
        </w:tabs>
        <w:suppressAutoHyphens/>
        <w:spacing w:after="0" w:line="240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14:paraId="6D288C6A" w14:textId="77777777" w:rsidR="00506F1B" w:rsidRPr="00506F1B" w:rsidRDefault="00506F1B" w:rsidP="00506F1B">
      <w:pPr>
        <w:widowControl w:val="0"/>
        <w:tabs>
          <w:tab w:val="left" w:pos="717"/>
        </w:tabs>
        <w:suppressAutoHyphens/>
        <w:spacing w:after="0" w:line="240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92"/>
      </w:tblGrid>
      <w:tr w:rsidR="00506F1B" w:rsidRPr="00506F1B" w14:paraId="2ADD7448" w14:textId="77777777" w:rsidTr="00CD70F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9FA0D0" w14:textId="77777777" w:rsidR="00506F1B" w:rsidRPr="00506F1B" w:rsidRDefault="00506F1B" w:rsidP="00506F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</w:p>
          <w:p w14:paraId="51E93164" w14:textId="77777777" w:rsidR="00506F1B" w:rsidRPr="00506F1B" w:rsidRDefault="00506F1B" w:rsidP="00506F1B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  <w:r w:rsidRPr="00506F1B"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  <w:t>Legge di riferimento</w:t>
            </w:r>
          </w:p>
          <w:p w14:paraId="7A189D65" w14:textId="77777777" w:rsidR="00506F1B" w:rsidRPr="00506F1B" w:rsidRDefault="00506F1B" w:rsidP="00506F1B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5B2441" w14:textId="77777777" w:rsidR="00506F1B" w:rsidRPr="00506F1B" w:rsidRDefault="00506F1B" w:rsidP="00506F1B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  <w:r w:rsidRPr="00506F1B"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  <w:t>Data di richiesta del contributo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8A8F21" w14:textId="77777777" w:rsidR="00506F1B" w:rsidRPr="00506F1B" w:rsidRDefault="00506F1B" w:rsidP="00506F1B">
            <w:pPr>
              <w:keepNext/>
              <w:keepLines/>
              <w:tabs>
                <w:tab w:val="left" w:pos="2528"/>
                <w:tab w:val="left" w:pos="9778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  <w:r w:rsidRPr="00506F1B"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  <w:t>Ente pubblico che dovrebbe concedere il contributo e il provvedimento di concessione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1C3B2" w14:textId="77777777" w:rsidR="00506F1B" w:rsidRPr="00506F1B" w:rsidRDefault="00506F1B" w:rsidP="00506F1B">
            <w:pPr>
              <w:keepNext/>
              <w:keepLines/>
              <w:tabs>
                <w:tab w:val="left" w:pos="2528"/>
                <w:tab w:val="left" w:pos="97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6F1B"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  <w:t>Importo previsto del contributo</w:t>
            </w:r>
          </w:p>
        </w:tc>
      </w:tr>
      <w:tr w:rsidR="00506F1B" w:rsidRPr="00506F1B" w14:paraId="6BB48C5B" w14:textId="77777777" w:rsidTr="00CD70FB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C2C84C" w14:textId="77777777" w:rsidR="00506F1B" w:rsidRPr="00506F1B" w:rsidRDefault="00506F1B" w:rsidP="00506F1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AD2CB" w14:textId="77777777" w:rsidR="00506F1B" w:rsidRPr="00506F1B" w:rsidRDefault="00506F1B" w:rsidP="00506F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C57EA8" w14:textId="77777777" w:rsidR="00506F1B" w:rsidRPr="00506F1B" w:rsidRDefault="00506F1B" w:rsidP="00506F1B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89C65" w14:textId="77777777" w:rsidR="00506F1B" w:rsidRPr="00506F1B" w:rsidRDefault="00506F1B" w:rsidP="00506F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</w:p>
        </w:tc>
      </w:tr>
      <w:tr w:rsidR="00506F1B" w:rsidRPr="00506F1B" w14:paraId="04363680" w14:textId="77777777" w:rsidTr="00CD70FB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96BB5" w14:textId="77777777" w:rsidR="00506F1B" w:rsidRPr="00506F1B" w:rsidRDefault="00506F1B" w:rsidP="00506F1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25C0EB" w14:textId="77777777" w:rsidR="00506F1B" w:rsidRPr="00506F1B" w:rsidRDefault="00506F1B" w:rsidP="00506F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66B9C3" w14:textId="77777777" w:rsidR="00506F1B" w:rsidRPr="00506F1B" w:rsidRDefault="00506F1B" w:rsidP="00506F1B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11EC4" w14:textId="77777777" w:rsidR="00506F1B" w:rsidRPr="00506F1B" w:rsidRDefault="00506F1B" w:rsidP="00506F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</w:p>
        </w:tc>
      </w:tr>
      <w:tr w:rsidR="00506F1B" w:rsidRPr="00506F1B" w14:paraId="6BC493E7" w14:textId="77777777" w:rsidTr="00CD70FB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D57231" w14:textId="77777777" w:rsidR="00506F1B" w:rsidRPr="00506F1B" w:rsidRDefault="00506F1B" w:rsidP="00506F1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8A834A" w14:textId="77777777" w:rsidR="00506F1B" w:rsidRPr="00506F1B" w:rsidRDefault="00506F1B" w:rsidP="00506F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DB7E48" w14:textId="77777777" w:rsidR="00506F1B" w:rsidRPr="00506F1B" w:rsidRDefault="00506F1B" w:rsidP="00506F1B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8662C" w14:textId="77777777" w:rsidR="00506F1B" w:rsidRPr="00506F1B" w:rsidRDefault="00506F1B" w:rsidP="00506F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</w:p>
        </w:tc>
      </w:tr>
      <w:tr w:rsidR="00506F1B" w:rsidRPr="00506F1B" w14:paraId="247F3471" w14:textId="77777777" w:rsidTr="00CD70FB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6AF0AA" w14:textId="77777777" w:rsidR="00506F1B" w:rsidRPr="00506F1B" w:rsidRDefault="00506F1B" w:rsidP="00506F1B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  <w:r w:rsidRPr="00506F1B"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  <w:t>TOTALE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9F8B63" w14:textId="77777777" w:rsidR="00506F1B" w:rsidRPr="00506F1B" w:rsidRDefault="00506F1B" w:rsidP="00506F1B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  <w:r w:rsidRPr="00506F1B"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  <w:t>* * 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B348E1" w14:textId="77777777" w:rsidR="00506F1B" w:rsidRPr="00506F1B" w:rsidRDefault="00506F1B" w:rsidP="00506F1B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  <w:r w:rsidRPr="00506F1B"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  <w:t>* * *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FB994" w14:textId="77777777" w:rsidR="00506F1B" w:rsidRPr="00506F1B" w:rsidRDefault="00506F1B" w:rsidP="00506F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</w:p>
        </w:tc>
      </w:tr>
    </w:tbl>
    <w:p w14:paraId="3F0B8614" w14:textId="77777777" w:rsidR="00506F1B" w:rsidRPr="00506F1B" w:rsidRDefault="00506F1B" w:rsidP="00506F1B">
      <w:pPr>
        <w:suppressAutoHyphens/>
        <w:spacing w:after="0" w:line="100" w:lineRule="atLeast"/>
        <w:ind w:right="142"/>
        <w:jc w:val="center"/>
        <w:rPr>
          <w:rFonts w:ascii="Garamond" w:eastAsia="Times New Roman" w:hAnsi="Garamond" w:cs="Garamond"/>
          <w:b/>
          <w:color w:val="548DD4"/>
          <w:sz w:val="24"/>
          <w:szCs w:val="24"/>
          <w:lang w:eastAsia="ar-SA"/>
        </w:rPr>
      </w:pPr>
    </w:p>
    <w:p w14:paraId="38237B7E" w14:textId="77777777" w:rsidR="00506F1B" w:rsidRPr="00506F1B" w:rsidRDefault="00506F1B" w:rsidP="00506F1B">
      <w:pPr>
        <w:suppressAutoHyphens/>
        <w:spacing w:after="0" w:line="100" w:lineRule="atLeast"/>
        <w:ind w:right="142"/>
        <w:jc w:val="both"/>
        <w:rPr>
          <w:rFonts w:ascii="Garamond" w:eastAsia="Times New Roman" w:hAnsi="Garamond" w:cs="Garamond"/>
          <w:b/>
          <w:color w:val="548DD4"/>
          <w:sz w:val="24"/>
          <w:szCs w:val="24"/>
          <w:lang w:eastAsia="ar-SA"/>
        </w:rPr>
      </w:pPr>
      <w:r w:rsidRPr="00506F1B">
        <w:rPr>
          <w:rFonts w:ascii="Garamond" w:eastAsia="Times New Roman" w:hAnsi="Garamond" w:cs="Garamond"/>
          <w:b/>
          <w:sz w:val="24"/>
          <w:szCs w:val="24"/>
          <w:lang w:eastAsia="ar-SA"/>
        </w:rPr>
        <w:t>Il sottoscritto</w:t>
      </w:r>
      <w:r w:rsidRPr="00506F1B">
        <w:rPr>
          <w:rFonts w:ascii="Garamond" w:eastAsia="Times New Roman" w:hAnsi="Garamond" w:cs="Garamond"/>
          <w:sz w:val="24"/>
          <w:szCs w:val="24"/>
          <w:lang w:eastAsia="ar-SA"/>
        </w:rPr>
        <w:t xml:space="preserve">, infine, tenuto conto di quanto dichiarato, ai sensi dell’art. 13 del decreto legislativo 30 giugno 2003, n. 196 </w:t>
      </w:r>
      <w:r w:rsidRPr="00506F1B">
        <w:rPr>
          <w:rFonts w:ascii="Garamond" w:eastAsia="Times New Roman" w:hAnsi="Garamond" w:cs="Garamond"/>
          <w:i/>
          <w:sz w:val="24"/>
          <w:szCs w:val="24"/>
          <w:lang w:eastAsia="ar-SA"/>
        </w:rPr>
        <w:t>(Codice in materia di protezione dei dati personali) e successive modifiche e integrazioni):</w:t>
      </w:r>
    </w:p>
    <w:p w14:paraId="44455C87" w14:textId="77777777" w:rsidR="00506F1B" w:rsidRPr="00506F1B" w:rsidRDefault="00506F1B" w:rsidP="00506F1B">
      <w:pPr>
        <w:suppressAutoHyphens/>
        <w:spacing w:after="0" w:line="100" w:lineRule="atLeast"/>
        <w:ind w:right="142"/>
        <w:jc w:val="center"/>
        <w:rPr>
          <w:rFonts w:ascii="Garamond" w:eastAsia="Times New Roman" w:hAnsi="Garamond" w:cs="Garamond"/>
          <w:b/>
          <w:color w:val="548DD4"/>
          <w:sz w:val="24"/>
          <w:szCs w:val="24"/>
          <w:lang w:eastAsia="ar-SA"/>
        </w:rPr>
      </w:pPr>
    </w:p>
    <w:p w14:paraId="33FB7305" w14:textId="77777777" w:rsidR="00506F1B" w:rsidRPr="00506F1B" w:rsidRDefault="00506F1B" w:rsidP="00506F1B">
      <w:pPr>
        <w:suppressAutoHyphens/>
        <w:spacing w:after="0" w:line="100" w:lineRule="atLeast"/>
        <w:ind w:right="142"/>
        <w:jc w:val="center"/>
        <w:rPr>
          <w:rFonts w:ascii="Garamond" w:eastAsia="Times New Roman" w:hAnsi="Garamond" w:cs="Garamond"/>
          <w:sz w:val="24"/>
          <w:szCs w:val="24"/>
          <w:lang w:eastAsia="ar-SA"/>
        </w:rPr>
      </w:pPr>
      <w:r w:rsidRPr="00506F1B">
        <w:rPr>
          <w:rFonts w:ascii="Garamond" w:eastAsia="Times New Roman" w:hAnsi="Garamond" w:cs="Garamond"/>
          <w:b/>
          <w:sz w:val="24"/>
          <w:szCs w:val="24"/>
          <w:lang w:eastAsia="ar-SA"/>
        </w:rPr>
        <w:t>AUTORIZZA</w:t>
      </w:r>
    </w:p>
    <w:p w14:paraId="507867B3" w14:textId="77777777" w:rsidR="00506F1B" w:rsidRPr="00506F1B" w:rsidRDefault="00506F1B" w:rsidP="00506F1B">
      <w:pPr>
        <w:suppressAutoHyphens/>
        <w:spacing w:after="0" w:line="100" w:lineRule="atLeast"/>
        <w:ind w:right="142"/>
        <w:jc w:val="both"/>
        <w:rPr>
          <w:rFonts w:ascii="Garamond" w:eastAsia="Times New Roman" w:hAnsi="Garamond" w:cs="Garamond"/>
          <w:sz w:val="24"/>
          <w:szCs w:val="24"/>
          <w:lang w:eastAsia="ar-SA"/>
        </w:rPr>
      </w:pPr>
    </w:p>
    <w:p w14:paraId="362F128C" w14:textId="77777777" w:rsidR="00506F1B" w:rsidRPr="00506F1B" w:rsidRDefault="00506F1B" w:rsidP="00506F1B">
      <w:pPr>
        <w:suppressAutoHyphens/>
        <w:spacing w:after="0" w:line="100" w:lineRule="atLeast"/>
        <w:ind w:right="142"/>
        <w:jc w:val="both"/>
        <w:rPr>
          <w:rFonts w:ascii="Garamond" w:eastAsia="Times New Roman" w:hAnsi="Garamond" w:cs="Garamond"/>
          <w:sz w:val="24"/>
          <w:szCs w:val="24"/>
          <w:lang w:eastAsia="ar-SA"/>
        </w:rPr>
      </w:pPr>
      <w:r w:rsidRPr="00506F1B">
        <w:rPr>
          <w:rFonts w:ascii="Garamond" w:eastAsia="Times New Roman" w:hAnsi="Garamond" w:cs="Garamond"/>
          <w:sz w:val="24"/>
          <w:szCs w:val="24"/>
          <w:lang w:eastAsia="ar-SA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ai sensi dell’articolo 38 del citato DPR n. 445/2000 allegando, alla presente dichiarazione, copia fotostatica di un documento di identità.</w:t>
      </w:r>
    </w:p>
    <w:p w14:paraId="46E75A81" w14:textId="77777777" w:rsidR="00506F1B" w:rsidRPr="00506F1B" w:rsidRDefault="00506F1B" w:rsidP="00506F1B">
      <w:pPr>
        <w:suppressAutoHyphens/>
        <w:spacing w:after="0" w:line="100" w:lineRule="atLeast"/>
        <w:ind w:right="142"/>
        <w:jc w:val="both"/>
        <w:rPr>
          <w:rFonts w:ascii="Garamond" w:eastAsia="Times New Roman" w:hAnsi="Garamond" w:cs="Garamond"/>
          <w:sz w:val="24"/>
          <w:szCs w:val="24"/>
          <w:lang w:eastAsia="ar-SA"/>
        </w:rPr>
      </w:pPr>
    </w:p>
    <w:p w14:paraId="3487D1F1" w14:textId="77777777" w:rsidR="00506F1B" w:rsidRPr="00506F1B" w:rsidRDefault="00506F1B" w:rsidP="00506F1B">
      <w:pPr>
        <w:suppressAutoHyphens/>
        <w:spacing w:after="0" w:line="100" w:lineRule="atLeast"/>
        <w:ind w:right="142"/>
        <w:jc w:val="both"/>
        <w:rPr>
          <w:rFonts w:ascii="Garamond" w:eastAsia="Times New Roman" w:hAnsi="Garamond" w:cs="Garamond"/>
          <w:i/>
          <w:sz w:val="24"/>
          <w:szCs w:val="24"/>
          <w:lang w:eastAsia="ar-SA"/>
        </w:rPr>
      </w:pPr>
    </w:p>
    <w:p w14:paraId="598DE48A" w14:textId="77777777" w:rsidR="00506F1B" w:rsidRPr="00506F1B" w:rsidRDefault="00506F1B" w:rsidP="00506F1B">
      <w:pPr>
        <w:suppressAutoHyphens/>
        <w:spacing w:after="0" w:line="100" w:lineRule="atLeast"/>
        <w:ind w:right="142"/>
        <w:jc w:val="both"/>
        <w:rPr>
          <w:rFonts w:ascii="Garamond" w:eastAsia="Times New Roman" w:hAnsi="Garamond" w:cs="Garamond"/>
          <w:i/>
          <w:sz w:val="24"/>
          <w:szCs w:val="24"/>
          <w:lang w:eastAsia="ar-SA"/>
        </w:rPr>
      </w:pPr>
      <w:r w:rsidRPr="00506F1B">
        <w:rPr>
          <w:rFonts w:ascii="Garamond" w:eastAsia="Times New Roman" w:hAnsi="Garamond" w:cs="Garamond"/>
          <w:i/>
          <w:sz w:val="24"/>
          <w:szCs w:val="24"/>
          <w:lang w:eastAsia="ar-SA"/>
        </w:rPr>
        <w:t>Località e data ...........................</w:t>
      </w:r>
    </w:p>
    <w:p w14:paraId="338561BE" w14:textId="77777777" w:rsidR="00506F1B" w:rsidRPr="00506F1B" w:rsidRDefault="00506F1B" w:rsidP="00506F1B">
      <w:pPr>
        <w:suppressAutoHyphens/>
        <w:spacing w:after="0" w:line="100" w:lineRule="atLeast"/>
        <w:ind w:right="142"/>
        <w:jc w:val="both"/>
        <w:rPr>
          <w:rFonts w:ascii="Garamond" w:eastAsia="Times New Roman" w:hAnsi="Garamond" w:cs="Garamond"/>
          <w:i/>
          <w:sz w:val="24"/>
          <w:szCs w:val="24"/>
          <w:lang w:eastAsia="ar-SA"/>
        </w:rPr>
      </w:pPr>
    </w:p>
    <w:p w14:paraId="1F03872C" w14:textId="77777777" w:rsidR="00506F1B" w:rsidRPr="00506F1B" w:rsidRDefault="00506F1B" w:rsidP="00506F1B">
      <w:pPr>
        <w:suppressAutoHyphens/>
        <w:spacing w:after="0" w:line="100" w:lineRule="atLeast"/>
        <w:ind w:right="142"/>
        <w:rPr>
          <w:rFonts w:ascii="Garamond" w:eastAsia="Times New Roman" w:hAnsi="Garamond" w:cs="Garamond"/>
          <w:i/>
          <w:sz w:val="24"/>
          <w:szCs w:val="24"/>
          <w:lang w:eastAsia="ar-SA"/>
        </w:rPr>
      </w:pPr>
      <w:r w:rsidRPr="00506F1B">
        <w:rPr>
          <w:rFonts w:ascii="Garamond" w:eastAsia="Times New Roman" w:hAnsi="Garamond" w:cs="Garamond"/>
          <w:i/>
          <w:sz w:val="24"/>
          <w:szCs w:val="24"/>
          <w:lang w:eastAsia="ar-SA"/>
        </w:rPr>
        <w:tab/>
      </w:r>
      <w:r w:rsidRPr="00506F1B">
        <w:rPr>
          <w:rFonts w:ascii="Garamond" w:eastAsia="Times New Roman" w:hAnsi="Garamond" w:cs="Garamond"/>
          <w:i/>
          <w:sz w:val="24"/>
          <w:szCs w:val="24"/>
          <w:lang w:eastAsia="ar-SA"/>
        </w:rPr>
        <w:tab/>
      </w:r>
      <w:r w:rsidRPr="00506F1B">
        <w:rPr>
          <w:rFonts w:ascii="Garamond" w:eastAsia="Times New Roman" w:hAnsi="Garamond" w:cs="Garamond"/>
          <w:i/>
          <w:sz w:val="24"/>
          <w:szCs w:val="24"/>
          <w:lang w:eastAsia="ar-SA"/>
        </w:rPr>
        <w:tab/>
      </w:r>
      <w:r w:rsidRPr="00506F1B">
        <w:rPr>
          <w:rFonts w:ascii="Garamond" w:eastAsia="Times New Roman" w:hAnsi="Garamond" w:cs="Garamond"/>
          <w:i/>
          <w:sz w:val="24"/>
          <w:szCs w:val="24"/>
          <w:lang w:eastAsia="ar-SA"/>
        </w:rPr>
        <w:tab/>
      </w:r>
      <w:r w:rsidRPr="00506F1B">
        <w:rPr>
          <w:rFonts w:ascii="Garamond" w:eastAsia="Times New Roman" w:hAnsi="Garamond" w:cs="Garamond"/>
          <w:i/>
          <w:sz w:val="24"/>
          <w:szCs w:val="24"/>
          <w:lang w:eastAsia="ar-SA"/>
        </w:rPr>
        <w:tab/>
      </w:r>
      <w:r w:rsidRPr="00506F1B">
        <w:rPr>
          <w:rFonts w:ascii="Garamond" w:eastAsia="Times New Roman" w:hAnsi="Garamond" w:cs="Garamond"/>
          <w:i/>
          <w:sz w:val="24"/>
          <w:szCs w:val="24"/>
          <w:lang w:eastAsia="ar-SA"/>
        </w:rPr>
        <w:tab/>
      </w:r>
      <w:r w:rsidRPr="00506F1B">
        <w:rPr>
          <w:rFonts w:ascii="Garamond" w:eastAsia="Times New Roman" w:hAnsi="Garamond" w:cs="Garamond"/>
          <w:i/>
          <w:sz w:val="24"/>
          <w:szCs w:val="24"/>
          <w:lang w:eastAsia="ar-SA"/>
        </w:rPr>
        <w:tab/>
      </w:r>
      <w:r w:rsidRPr="00506F1B">
        <w:rPr>
          <w:rFonts w:ascii="Garamond" w:eastAsia="Times New Roman" w:hAnsi="Garamond" w:cs="Garamond"/>
          <w:sz w:val="24"/>
          <w:szCs w:val="24"/>
          <w:lang w:eastAsia="ar-SA"/>
        </w:rPr>
        <w:t>In fede</w:t>
      </w:r>
    </w:p>
    <w:p w14:paraId="656571F5" w14:textId="77777777" w:rsidR="00506F1B" w:rsidRPr="00506F1B" w:rsidRDefault="00506F1B" w:rsidP="00506F1B">
      <w:pPr>
        <w:suppressAutoHyphens/>
        <w:spacing w:after="0" w:line="100" w:lineRule="atLeast"/>
        <w:ind w:right="142"/>
        <w:rPr>
          <w:rFonts w:ascii="Garamond" w:eastAsia="Times New Roman" w:hAnsi="Garamond" w:cs="Garamond"/>
          <w:sz w:val="24"/>
          <w:szCs w:val="24"/>
          <w:lang w:eastAsia="ar-SA"/>
        </w:rPr>
      </w:pPr>
      <w:r w:rsidRPr="00506F1B">
        <w:rPr>
          <w:rFonts w:ascii="Garamond" w:eastAsia="Times New Roman" w:hAnsi="Garamond" w:cs="Garamond"/>
          <w:i/>
          <w:sz w:val="24"/>
          <w:szCs w:val="24"/>
          <w:lang w:eastAsia="ar-SA"/>
        </w:rPr>
        <w:tab/>
      </w:r>
      <w:r w:rsidRPr="00506F1B">
        <w:rPr>
          <w:rFonts w:ascii="Garamond" w:eastAsia="Times New Roman" w:hAnsi="Garamond" w:cs="Garamond"/>
          <w:i/>
          <w:sz w:val="24"/>
          <w:szCs w:val="24"/>
          <w:lang w:eastAsia="ar-SA"/>
        </w:rPr>
        <w:tab/>
      </w:r>
      <w:r w:rsidRPr="00506F1B">
        <w:rPr>
          <w:rFonts w:ascii="Garamond" w:eastAsia="Times New Roman" w:hAnsi="Garamond" w:cs="Garamond"/>
          <w:i/>
          <w:sz w:val="24"/>
          <w:szCs w:val="24"/>
          <w:lang w:eastAsia="ar-SA"/>
        </w:rPr>
        <w:tab/>
      </w:r>
      <w:r w:rsidRPr="00506F1B">
        <w:rPr>
          <w:rFonts w:ascii="Garamond" w:eastAsia="Times New Roman" w:hAnsi="Garamond" w:cs="Garamond"/>
          <w:i/>
          <w:sz w:val="24"/>
          <w:szCs w:val="24"/>
          <w:lang w:eastAsia="ar-SA"/>
        </w:rPr>
        <w:tab/>
      </w:r>
      <w:r w:rsidRPr="00506F1B">
        <w:rPr>
          <w:rFonts w:ascii="Garamond" w:eastAsia="Times New Roman" w:hAnsi="Garamond" w:cs="Garamond"/>
          <w:i/>
          <w:sz w:val="24"/>
          <w:szCs w:val="24"/>
          <w:lang w:eastAsia="ar-SA"/>
        </w:rPr>
        <w:tab/>
      </w:r>
      <w:r w:rsidRPr="00506F1B">
        <w:rPr>
          <w:rFonts w:ascii="Garamond" w:eastAsia="Times New Roman" w:hAnsi="Garamond" w:cs="Garamond"/>
          <w:sz w:val="24"/>
          <w:szCs w:val="24"/>
          <w:lang w:eastAsia="ar-SA"/>
        </w:rPr>
        <w:t>(Il titolare/legale rappresentante dell’impresa)</w:t>
      </w:r>
    </w:p>
    <w:p w14:paraId="7FD1AF13" w14:textId="77777777" w:rsidR="00506F1B" w:rsidRPr="00506F1B" w:rsidRDefault="00506F1B" w:rsidP="00506F1B">
      <w:pPr>
        <w:suppressAutoHyphens/>
        <w:spacing w:after="0" w:line="100" w:lineRule="atLeast"/>
        <w:ind w:right="142"/>
        <w:rPr>
          <w:rFonts w:ascii="Garamond" w:eastAsia="Times New Roman" w:hAnsi="Garamond" w:cs="Garamond"/>
          <w:sz w:val="24"/>
          <w:szCs w:val="24"/>
          <w:lang w:eastAsia="ar-SA"/>
        </w:rPr>
      </w:pPr>
      <w:r w:rsidRPr="00506F1B">
        <w:rPr>
          <w:rFonts w:ascii="Garamond" w:eastAsia="Times New Roman" w:hAnsi="Garamond" w:cs="Garamond"/>
          <w:sz w:val="24"/>
          <w:szCs w:val="24"/>
          <w:lang w:eastAsia="ar-SA"/>
        </w:rPr>
        <w:tab/>
      </w:r>
      <w:r w:rsidRPr="00506F1B">
        <w:rPr>
          <w:rFonts w:ascii="Garamond" w:eastAsia="Times New Roman" w:hAnsi="Garamond" w:cs="Garamond"/>
          <w:sz w:val="24"/>
          <w:szCs w:val="24"/>
          <w:lang w:eastAsia="ar-SA"/>
        </w:rPr>
        <w:tab/>
      </w:r>
      <w:r w:rsidRPr="00506F1B">
        <w:rPr>
          <w:rFonts w:ascii="Garamond" w:eastAsia="Times New Roman" w:hAnsi="Garamond" w:cs="Garamond"/>
          <w:sz w:val="24"/>
          <w:szCs w:val="24"/>
          <w:lang w:eastAsia="ar-SA"/>
        </w:rPr>
        <w:tab/>
      </w:r>
      <w:r w:rsidRPr="00506F1B">
        <w:rPr>
          <w:rFonts w:ascii="Garamond" w:eastAsia="Times New Roman" w:hAnsi="Garamond" w:cs="Garamond"/>
          <w:sz w:val="24"/>
          <w:szCs w:val="24"/>
          <w:lang w:eastAsia="ar-SA"/>
        </w:rPr>
        <w:tab/>
      </w:r>
      <w:r w:rsidRPr="00506F1B">
        <w:rPr>
          <w:rFonts w:ascii="Garamond" w:eastAsia="Times New Roman" w:hAnsi="Garamond" w:cs="Garamond"/>
          <w:sz w:val="24"/>
          <w:szCs w:val="24"/>
          <w:lang w:eastAsia="ar-SA"/>
        </w:rPr>
        <w:tab/>
      </w:r>
      <w:r w:rsidRPr="00506F1B">
        <w:rPr>
          <w:rFonts w:ascii="Garamond" w:eastAsia="Times New Roman" w:hAnsi="Garamond" w:cs="Garamond"/>
          <w:sz w:val="24"/>
          <w:szCs w:val="24"/>
          <w:lang w:eastAsia="ar-SA"/>
        </w:rPr>
        <w:tab/>
      </w:r>
      <w:r w:rsidRPr="00506F1B">
        <w:rPr>
          <w:rFonts w:ascii="Garamond" w:eastAsia="Times New Roman" w:hAnsi="Garamond" w:cs="Garamond"/>
          <w:sz w:val="24"/>
          <w:szCs w:val="24"/>
          <w:lang w:eastAsia="ar-SA"/>
        </w:rPr>
        <w:tab/>
      </w:r>
    </w:p>
    <w:p w14:paraId="4ECAA1C5" w14:textId="2A365B66" w:rsidR="00506F1B" w:rsidRPr="0054196B" w:rsidRDefault="00506F1B" w:rsidP="00506F1B">
      <w:pPr>
        <w:suppressAutoHyphens/>
        <w:spacing w:after="0" w:line="240" w:lineRule="auto"/>
        <w:jc w:val="both"/>
        <w:rPr>
          <w:rFonts w:ascii="Garamond" w:eastAsia="Times New Roman" w:hAnsi="Garamond" w:cs="Courier New"/>
          <w:b/>
          <w:lang w:eastAsia="ar-SA"/>
        </w:rPr>
      </w:pPr>
      <w:r w:rsidRPr="00506F1B">
        <w:rPr>
          <w:rFonts w:ascii="Garamond" w:eastAsia="Times New Roman" w:hAnsi="Garamond" w:cs="Garamond"/>
          <w:sz w:val="24"/>
          <w:szCs w:val="24"/>
          <w:lang w:eastAsia="ar-SA"/>
        </w:rPr>
        <w:tab/>
      </w:r>
      <w:r w:rsidRPr="00506F1B">
        <w:rPr>
          <w:rFonts w:ascii="Garamond" w:eastAsia="Times New Roman" w:hAnsi="Garamond" w:cs="Garamond"/>
          <w:sz w:val="24"/>
          <w:szCs w:val="24"/>
          <w:lang w:eastAsia="ar-SA"/>
        </w:rPr>
        <w:tab/>
      </w:r>
      <w:r w:rsidRPr="00506F1B">
        <w:rPr>
          <w:rFonts w:ascii="Garamond" w:eastAsia="Times New Roman" w:hAnsi="Garamond" w:cs="Garamond"/>
          <w:sz w:val="24"/>
          <w:szCs w:val="24"/>
          <w:lang w:eastAsia="ar-SA"/>
        </w:rPr>
        <w:tab/>
      </w:r>
      <w:r w:rsidRPr="00506F1B">
        <w:rPr>
          <w:rFonts w:ascii="Garamond" w:eastAsia="Times New Roman" w:hAnsi="Garamond" w:cs="Garamond"/>
          <w:sz w:val="24"/>
          <w:szCs w:val="24"/>
          <w:lang w:eastAsia="ar-SA"/>
        </w:rPr>
        <w:tab/>
      </w:r>
      <w:r w:rsidRPr="00506F1B">
        <w:rPr>
          <w:rFonts w:ascii="Garamond" w:eastAsia="Times New Roman" w:hAnsi="Garamond" w:cs="Garamond"/>
          <w:sz w:val="24"/>
          <w:szCs w:val="24"/>
          <w:lang w:eastAsia="ar-SA"/>
        </w:rPr>
        <w:tab/>
        <w:t>____________________________________</w:t>
      </w:r>
    </w:p>
    <w:p w14:paraId="36EE5BFB" w14:textId="77777777" w:rsidR="00224B04" w:rsidRDefault="00506F1B"/>
    <w:sectPr w:rsidR="00224B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GoPro-Bold">
    <w:altName w:val="MS Mincho"/>
    <w:charset w:val="80"/>
    <w:family w:val="swiss"/>
    <w:pitch w:val="variable"/>
    <w:sig w:usb0="00000083" w:usb1="2AC71C11" w:usb2="00000012" w:usb3="00000000" w:csb0="00020005" w:csb1="00000000"/>
  </w:font>
  <w:font w:name="KozGoPro-Light">
    <w:altName w:val="Yu Gothic"/>
    <w:charset w:val="80"/>
    <w:family w:val="swiss"/>
    <w:pitch w:val="variable"/>
    <w:sig w:usb0="00000083" w:usb1="2AC71C11" w:usb2="00000012" w:usb3="00000000" w:csb0="000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Wingdings" w:hint="default"/>
        <w:spacing w:val="-2"/>
        <w:sz w:val="22"/>
        <w:szCs w:val="22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Courier New"/>
      </w:r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82"/>
    <w:rsid w:val="00234418"/>
    <w:rsid w:val="00495782"/>
    <w:rsid w:val="004A7A82"/>
    <w:rsid w:val="00506F1B"/>
    <w:rsid w:val="0054196B"/>
    <w:rsid w:val="0078280F"/>
    <w:rsid w:val="00871D7C"/>
    <w:rsid w:val="00F6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65A0"/>
  <w15:chartTrackingRefBased/>
  <w15:docId w15:val="{C71C4B7A-976E-4CC7-AB3D-B8EAF6EF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1995</Words>
  <Characters>11376</Characters>
  <Application>Microsoft Office Word</Application>
  <DocSecurity>0</DocSecurity>
  <Lines>94</Lines>
  <Paragraphs>26</Paragraphs>
  <ScaleCrop>false</ScaleCrop>
  <Company/>
  <LinksUpToDate>false</LinksUpToDate>
  <CharactersWithSpaces>13345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Quagliariello Francesco</dc:creator>
  <cp:keywords/>
  <dc:description/>
  <cp:lastModifiedBy>Quagliariello Francesco</cp:lastModifiedBy>
  <cp:revision>3</cp:revision>
  <dcterms:created xsi:type="dcterms:W3CDTF">2020-07-07T16:09:00Z</dcterms:created>
  <dcterms:modified xsi:type="dcterms:W3CDTF">2020-07-07T16:12:00Z</dcterms:modified>
</cp:coreProperties>
</file>