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5FE5" w14:textId="77777777" w:rsidR="00337771" w:rsidRDefault="00337771" w:rsidP="00337771">
      <w:pPr>
        <w:pStyle w:val="paragraph"/>
        <w:shd w:val="clear" w:color="auto" w:fill="8EAADB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70E905C" w14:textId="77777777" w:rsidR="00337771" w:rsidRPr="00BE1E7D" w:rsidRDefault="00337771" w:rsidP="00337771">
      <w:pPr>
        <w:pStyle w:val="paragraph"/>
        <w:shd w:val="clear" w:color="auto" w:fill="8EAADB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FFFFFF"/>
          <w:sz w:val="32"/>
          <w:szCs w:val="32"/>
        </w:rPr>
        <w:t>ALLEGATO B</w:t>
      </w:r>
    </w:p>
    <w:p w14:paraId="14C4EDCB" w14:textId="77777777" w:rsidR="00337771" w:rsidRDefault="00337771" w:rsidP="00337771">
      <w:pPr>
        <w:pStyle w:val="paragraph"/>
        <w:shd w:val="clear" w:color="auto" w:fill="8EAADB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1E34C73" w14:textId="77777777" w:rsidR="00337771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</w:p>
    <w:p w14:paraId="67F8D175" w14:textId="77777777" w:rsidR="00337771" w:rsidRPr="00164E6A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</w:pPr>
      <w:r>
        <w:rPr>
          <w:rFonts w:eastAsia="ヒラギノ角ゴ Pro W3" w:cs="Times New Roman"/>
          <w:b/>
          <w:bCs/>
          <w:color w:val="000000"/>
          <w:kern w:val="3"/>
          <w:sz w:val="24"/>
          <w:szCs w:val="24"/>
        </w:rPr>
        <w:t>Scheda tecnica del piano di promozione</w:t>
      </w:r>
    </w:p>
    <w:p w14:paraId="4F88751B" w14:textId="77777777" w:rsidR="00337771" w:rsidRPr="001E58A2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Cs/>
          <w:i/>
          <w:color w:val="000000"/>
          <w:kern w:val="3"/>
          <w:sz w:val="24"/>
          <w:szCs w:val="24"/>
        </w:rPr>
      </w:pP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da pubblicare ai sensi de</w:t>
      </w:r>
      <w:r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 xml:space="preserve">gli </w:t>
      </w: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art</w:t>
      </w:r>
      <w:r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t</w:t>
      </w: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>.</w:t>
      </w:r>
      <w:r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 xml:space="preserve"> 26 e</w:t>
      </w:r>
      <w:r w:rsidRPr="001E58A2">
        <w:rPr>
          <w:rFonts w:eastAsia="ヒラギノ角ゴ Pro W3" w:cs="Arial"/>
          <w:bCs/>
          <w:i/>
          <w:color w:val="000000"/>
          <w:kern w:val="3"/>
          <w:sz w:val="24"/>
          <w:szCs w:val="24"/>
        </w:rPr>
        <w:t xml:space="preserve"> 27 del D. Lgs. N. 33/2013</w:t>
      </w:r>
    </w:p>
    <w:p w14:paraId="41017376" w14:textId="77777777" w:rsidR="00337771" w:rsidRPr="00164E6A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337771" w:rsidRPr="00164E6A" w14:paraId="65996E83" w14:textId="77777777" w:rsidTr="0092606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49DC" w14:textId="77777777" w:rsidR="00337771" w:rsidRPr="00164E6A" w:rsidRDefault="00337771" w:rsidP="0092606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</w:pPr>
            <w:r w:rsidRPr="00164E6A"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DESCRIZIONE DEL P</w:t>
            </w:r>
            <w:r>
              <w:rPr>
                <w:rFonts w:eastAsia="ヒラギノ角ゴ Pro W3" w:cs="Arial"/>
                <w:color w:val="FFFFFF"/>
                <w:kern w:val="3"/>
                <w:sz w:val="24"/>
                <w:szCs w:val="24"/>
              </w:rPr>
              <w:t>IANO</w:t>
            </w:r>
          </w:p>
        </w:tc>
      </w:tr>
    </w:tbl>
    <w:p w14:paraId="4A317F84" w14:textId="77777777" w:rsidR="00337771" w:rsidRPr="00164E6A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  <w:sz w:val="24"/>
          <w:szCs w:val="24"/>
        </w:rPr>
      </w:pPr>
    </w:p>
    <w:p w14:paraId="67F5C251" w14:textId="77777777" w:rsidR="00337771" w:rsidRPr="00D63A79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SOGGETTO RICHIEDENTE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337771" w:rsidRPr="00D63A79" w14:paraId="103678E6" w14:textId="77777777" w:rsidTr="0092606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C95AF" w14:textId="77777777" w:rsidR="00337771" w:rsidRDefault="00337771" w:rsidP="00926068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Ragione sociale</w:t>
            </w:r>
          </w:p>
          <w:p w14:paraId="7B7748DE" w14:textId="77777777" w:rsidR="00337771" w:rsidRDefault="00337771" w:rsidP="00926068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Referente operativo</w:t>
            </w:r>
          </w:p>
          <w:p w14:paraId="2A3354E0" w14:textId="77777777" w:rsidR="00337771" w:rsidRDefault="00337771" w:rsidP="00926068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Settori di riferimento</w:t>
            </w:r>
          </w:p>
          <w:p w14:paraId="0E4BE254" w14:textId="77777777" w:rsidR="00337771" w:rsidRPr="00D63A79" w:rsidRDefault="00337771" w:rsidP="00926068">
            <w:pPr>
              <w:suppressAutoHyphens/>
              <w:autoSpaceDN w:val="0"/>
              <w:snapToGrid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14C8D4DE" w14:textId="77777777" w:rsidR="00337771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779AFCCC" w14:textId="77777777" w:rsidR="00337771" w:rsidRPr="00D63A79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</w:t>
      </w:r>
      <w:r>
        <w:rPr>
          <w:rFonts w:eastAsia="ヒラギノ角ゴ Pro W3" w:cs="Arial"/>
          <w:color w:val="000000"/>
          <w:kern w:val="3"/>
        </w:rPr>
        <w:t>A</w:t>
      </w:r>
      <w:r w:rsidRPr="00D63A79">
        <w:rPr>
          <w:rFonts w:eastAsia="ヒラギノ角ゴ Pro W3" w:cs="Arial"/>
          <w:color w:val="000000"/>
          <w:kern w:val="3"/>
        </w:rPr>
        <w:t xml:space="preserve"> </w:t>
      </w:r>
      <w:r>
        <w:rPr>
          <w:rFonts w:eastAsia="ヒラギノ角ゴ Pro W3" w:cs="Arial"/>
          <w:color w:val="000000"/>
          <w:kern w:val="3"/>
        </w:rPr>
        <w:t>STRATEGIA</w:t>
      </w:r>
      <w:r w:rsidRPr="00D63A79">
        <w:rPr>
          <w:rFonts w:eastAsia="ヒラギノ角ゴ Pro W3" w:cs="Arial"/>
          <w:color w:val="000000"/>
          <w:kern w:val="3"/>
        </w:rPr>
        <w:t xml:space="preserve"> DI PROMOZIONE</w:t>
      </w:r>
      <w:r>
        <w:rPr>
          <w:rFonts w:eastAsia="ヒラギノ角ゴ Pro W3" w:cs="Arial"/>
          <w:color w:val="000000"/>
          <w:kern w:val="3"/>
        </w:rPr>
        <w:t xml:space="preserve"> INTERNAZIONALE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337771" w:rsidRPr="00D63A79" w14:paraId="5F3B0108" w14:textId="77777777" w:rsidTr="0092606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10823" w14:textId="77777777" w:rsidR="00337771" w:rsidRDefault="00337771" w:rsidP="0092606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bCs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 xml:space="preserve">Descrizione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degli obiettivi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 xml:space="preserve">di internazionalizzazione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che l’associazione si pone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 xml:space="preserve">nel medio-lungo periodo, </w:t>
            </w:r>
            <w:r w:rsidRPr="001D7A3A">
              <w:rPr>
                <w:rFonts w:eastAsia="ヒラギノ角ゴ Pro W3" w:cs="Arial"/>
                <w:bCs/>
                <w:color w:val="000000"/>
                <w:kern w:val="3"/>
              </w:rPr>
              <w:t xml:space="preserve">delle aree e dei paesi target e relative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 xml:space="preserve">motivazioni, delle azioni che l’associazione intende svolgere </w:t>
            </w:r>
            <w:r w:rsidRPr="00B3523E">
              <w:rPr>
                <w:rFonts w:eastAsia="ヒラギノ角ゴ Pro W3" w:cs="Arial"/>
                <w:bCs/>
                <w:color w:val="000000"/>
                <w:kern w:val="3"/>
              </w:rPr>
              <w:t xml:space="preserve">e degli strumenti necessari per raggiungere gli obiettivi prefissati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>nel medio-lungo periodo, oltre a quanto indicato nel piano di promozione 2024 e/o 2025 come descritto nel punto successivo.</w:t>
            </w:r>
          </w:p>
          <w:p w14:paraId="4701DB17" w14:textId="77777777" w:rsidR="00337771" w:rsidRDefault="00337771" w:rsidP="0092606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Arial"/>
                <w:color w:val="000000"/>
                <w:kern w:val="3"/>
              </w:rPr>
              <w:t>Descrivere coinvolgimento ed effetti attesi dalla realizzazione della strategia per i soggetti aderenti all’associazione.</w:t>
            </w:r>
          </w:p>
          <w:p w14:paraId="2D3ED9EC" w14:textId="77777777" w:rsidR="00337771" w:rsidRPr="00D63A79" w:rsidRDefault="00337771" w:rsidP="0092606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</w:p>
        </w:tc>
      </w:tr>
    </w:tbl>
    <w:p w14:paraId="75A388FD" w14:textId="77777777" w:rsidR="00337771" w:rsidRPr="00D63A79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1DCB4022" w14:textId="77777777" w:rsidR="00337771" w:rsidRPr="00D63A79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DELLE FINALITA’</w:t>
      </w:r>
      <w:r>
        <w:rPr>
          <w:rFonts w:eastAsia="ヒラギノ角ゴ Pro W3" w:cs="Arial"/>
          <w:color w:val="000000"/>
          <w:kern w:val="3"/>
        </w:rPr>
        <w:t xml:space="preserve"> E DEL PAESE TARGET</w:t>
      </w:r>
      <w:r w:rsidRPr="00D63A79">
        <w:rPr>
          <w:rFonts w:eastAsia="ヒラギノ角ゴ Pro W3" w:cs="Arial"/>
          <w:color w:val="000000"/>
          <w:kern w:val="3"/>
        </w:rPr>
        <w:t xml:space="preserve"> DEL </w:t>
      </w:r>
      <w:r>
        <w:rPr>
          <w:rFonts w:eastAsia="ヒラギノ角ゴ Pro W3" w:cs="Arial"/>
          <w:color w:val="000000"/>
          <w:kern w:val="3"/>
        </w:rPr>
        <w:t>PROGETTO DI PROMOZIONE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337771" w:rsidRPr="00D63A79" w14:paraId="17FE6B05" w14:textId="77777777" w:rsidTr="00926068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81353" w14:textId="77777777" w:rsidR="00337771" w:rsidRDefault="00337771" w:rsidP="0092606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bCs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 xml:space="preserve">Descrizione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 xml:space="preserve">degli obiettivi che l’associazione si pone con il 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 xml:space="preserve">progetto </w:t>
            </w:r>
            <w:r w:rsidRPr="003E3EBA">
              <w:rPr>
                <w:rFonts w:eastAsia="ヒラギノ角ゴ Pro W3" w:cs="Arial"/>
                <w:bCs/>
                <w:color w:val="000000"/>
                <w:kern w:val="3"/>
              </w:rPr>
              <w:t>di promozione e dei principali risultati attesi</w:t>
            </w:r>
            <w:r>
              <w:rPr>
                <w:rFonts w:eastAsia="ヒラギノ角ゴ Pro W3" w:cs="Arial"/>
                <w:bCs/>
                <w:color w:val="000000"/>
                <w:kern w:val="3"/>
              </w:rPr>
              <w:t>.</w:t>
            </w:r>
          </w:p>
          <w:p w14:paraId="48BA08C1" w14:textId="77777777" w:rsidR="00337771" w:rsidRDefault="00337771" w:rsidP="0092606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>
              <w:rPr>
                <w:rFonts w:eastAsia="ヒラギノ角ゴ Pro W3" w:cs="Times New Roman"/>
                <w:color w:val="000000"/>
                <w:kern w:val="3"/>
              </w:rPr>
              <w:t>Descrivere come la realizzazione del progetto, e la scelta dei paesi target, è coordinata con la strategia di promozione internazionale</w:t>
            </w:r>
          </w:p>
          <w:p w14:paraId="23EEB765" w14:textId="77777777" w:rsidR="00337771" w:rsidRPr="00947D74" w:rsidRDefault="00337771" w:rsidP="0092606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</w:p>
        </w:tc>
      </w:tr>
    </w:tbl>
    <w:p w14:paraId="165C63AE" w14:textId="77777777" w:rsidR="00337771" w:rsidRPr="00D63A79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7168BAE9" w14:textId="77777777" w:rsidR="00337771" w:rsidRPr="00D63A79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DESCRIZIONE DELLE ATTIVITA’</w:t>
      </w:r>
      <w:r>
        <w:rPr>
          <w:rFonts w:eastAsia="ヒラギノ角ゴ Pro W3" w:cs="Arial"/>
          <w:color w:val="000000"/>
          <w:kern w:val="3"/>
        </w:rPr>
        <w:t xml:space="preserve"> 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8"/>
      </w:tblGrid>
      <w:tr w:rsidR="00337771" w:rsidRPr="00D63A79" w14:paraId="62407FF5" w14:textId="77777777" w:rsidTr="002D2F94">
        <w:trPr>
          <w:trHeight w:val="158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77F65" w14:textId="77777777" w:rsidR="00337771" w:rsidRPr="00D63A79" w:rsidRDefault="00337771" w:rsidP="00926068">
            <w:p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rPr>
                <w:rFonts w:eastAsia="ヒラギノ角ゴ Pro W3" w:cs="Arial"/>
                <w:color w:val="000000"/>
                <w:kern w:val="3"/>
              </w:rPr>
              <w:t>Paesi target</w:t>
            </w:r>
            <w:r>
              <w:rPr>
                <w:rFonts w:eastAsia="ヒラギノ角ゴ Pro W3" w:cs="Arial"/>
                <w:color w:val="000000"/>
                <w:kern w:val="3"/>
              </w:rPr>
              <w:t xml:space="preserve"> e, per ciascun paese:</w:t>
            </w:r>
          </w:p>
          <w:p w14:paraId="3B3F1E2F" w14:textId="77777777" w:rsidR="00337771" w:rsidRPr="003E3EBA" w:rsidRDefault="00337771" w:rsidP="002B42E0">
            <w:pPr>
              <w:pStyle w:val="Paragrafoelenco"/>
              <w:numPr>
                <w:ilvl w:val="0"/>
                <w:numId w:val="10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 w:rsidRPr="00D63A79">
              <w:t>Gli interlocutori, o la tipologia di interlocutori esteri, che l’associazione intende incontrare con le azioni di promozione</w:t>
            </w:r>
          </w:p>
          <w:p w14:paraId="7F75B867" w14:textId="77777777" w:rsidR="00337771" w:rsidRPr="006A15E7" w:rsidRDefault="00337771" w:rsidP="002B42E0">
            <w:pPr>
              <w:pStyle w:val="Paragrafoelenco"/>
              <w:numPr>
                <w:ilvl w:val="0"/>
                <w:numId w:val="10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Times New Roman"/>
                <w:color w:val="000000"/>
                <w:kern w:val="3"/>
              </w:rPr>
            </w:pPr>
            <w:r w:rsidRPr="00C85A8D">
              <w:rPr>
                <w:rFonts w:eastAsia="ヒラギノ角ゴ Pro W3" w:cs="Arial"/>
                <w:color w:val="000000"/>
                <w:kern w:val="3"/>
              </w:rPr>
              <w:t xml:space="preserve">Descrivere le azioni e la tipologia di spese che verranno sostenute </w:t>
            </w:r>
          </w:p>
          <w:p w14:paraId="70C575AE" w14:textId="337E8B48" w:rsidR="00337771" w:rsidRPr="00D63A79" w:rsidRDefault="00337771" w:rsidP="002D2F94">
            <w:pPr>
              <w:pStyle w:val="Paragrafoelenco"/>
              <w:numPr>
                <w:ilvl w:val="0"/>
                <w:numId w:val="10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eastAsia="ヒラギノ角ゴ Pro W3" w:cs="Arial"/>
                <w:color w:val="000000"/>
                <w:kern w:val="3"/>
              </w:rPr>
            </w:pPr>
            <w:r>
              <w:rPr>
                <w:rFonts w:eastAsia="ヒラギノ角ゴ Pro W3" w:cs="Times New Roman"/>
                <w:color w:val="000000"/>
                <w:kern w:val="3"/>
              </w:rPr>
              <w:t xml:space="preserve">Elencare i rappresentanti che parteciperanno alle missioni all’estero per ciascuna azione (max 4 partecipanti per ogni azione) </w:t>
            </w:r>
          </w:p>
        </w:tc>
      </w:tr>
    </w:tbl>
    <w:p w14:paraId="022C8263" w14:textId="77777777" w:rsidR="002D2F94" w:rsidRDefault="002D2F94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</w:p>
    <w:p w14:paraId="5F79BBA2" w14:textId="18B2106A" w:rsidR="00337771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lastRenderedPageBreak/>
        <w:t xml:space="preserve">COSTO DEL PROGETTO  </w:t>
      </w:r>
    </w:p>
    <w:p w14:paraId="5C2029B0" w14:textId="77777777" w:rsidR="00337771" w:rsidRPr="00D63A79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color w:val="000000"/>
          <w:kern w:val="3"/>
        </w:rPr>
      </w:pPr>
      <w:r w:rsidRPr="00D63A79">
        <w:rPr>
          <w:rFonts w:eastAsia="ヒラギノ角ゴ Pro W3" w:cs="Arial"/>
          <w:color w:val="000000"/>
          <w:kern w:val="3"/>
        </w:rPr>
        <w:t>Riepilogo delle risorse necessarie per la realizzazione del piano di promozione</w:t>
      </w:r>
    </w:p>
    <w:p w14:paraId="58EC3E18" w14:textId="03A94673" w:rsidR="00337771" w:rsidRPr="00201CE8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i/>
          <w:iCs/>
          <w:color w:val="000000"/>
          <w:kern w:val="3"/>
        </w:rPr>
      </w:pPr>
      <w:r w:rsidRPr="00201CE8">
        <w:rPr>
          <w:rFonts w:eastAsia="ヒラギノ角ゴ Pro W3" w:cs="Arial"/>
          <w:i/>
          <w:iCs/>
          <w:color w:val="000000"/>
          <w:kern w:val="3"/>
        </w:rPr>
        <w:t xml:space="preserve">Massimo </w:t>
      </w:r>
      <w:r w:rsidR="001D32B3">
        <w:rPr>
          <w:rFonts w:eastAsia="ヒラギノ角ゴ Pro W3" w:cs="Arial"/>
          <w:i/>
          <w:iCs/>
          <w:color w:val="000000"/>
          <w:kern w:val="3"/>
        </w:rPr>
        <w:t>10</w:t>
      </w:r>
      <w:r w:rsidRPr="00201CE8">
        <w:rPr>
          <w:rFonts w:eastAsia="ヒラギノ角ゴ Pro W3" w:cs="Arial"/>
          <w:i/>
          <w:iCs/>
          <w:color w:val="000000"/>
          <w:kern w:val="3"/>
        </w:rPr>
        <w:t xml:space="preserve">.000 € per le spese dedicate a paesi europei; massimo </w:t>
      </w:r>
      <w:r w:rsidR="001D32B3">
        <w:rPr>
          <w:rFonts w:eastAsia="ヒラギノ角ゴ Pro W3" w:cs="Arial"/>
          <w:i/>
          <w:iCs/>
          <w:color w:val="000000"/>
          <w:kern w:val="3"/>
        </w:rPr>
        <w:t>20</w:t>
      </w:r>
      <w:r w:rsidRPr="00201CE8">
        <w:rPr>
          <w:rFonts w:eastAsia="ヒラギノ角ゴ Pro W3" w:cs="Arial"/>
          <w:i/>
          <w:iCs/>
          <w:color w:val="000000"/>
          <w:kern w:val="3"/>
        </w:rPr>
        <w:t xml:space="preserve">.000 per le spese dedicate a paesi extra-europei; il contributo non può comunque superare € </w:t>
      </w:r>
      <w:r w:rsidR="001D32B3">
        <w:rPr>
          <w:rFonts w:eastAsia="ヒラギノ角ゴ Pro W3" w:cs="Arial"/>
          <w:i/>
          <w:iCs/>
          <w:color w:val="000000"/>
          <w:kern w:val="3"/>
        </w:rPr>
        <w:t>20</w:t>
      </w:r>
      <w:r w:rsidRPr="00201CE8">
        <w:rPr>
          <w:rFonts w:eastAsia="ヒラギノ角ゴ Pro W3" w:cs="Arial"/>
          <w:i/>
          <w:iCs/>
          <w:color w:val="000000"/>
          <w:kern w:val="3"/>
        </w:rPr>
        <w:t>.000,00</w:t>
      </w:r>
      <w:r w:rsidR="001D32B3">
        <w:rPr>
          <w:rFonts w:eastAsia="ヒラギノ角ゴ Pro W3" w:cs="Arial"/>
          <w:i/>
          <w:iCs/>
          <w:color w:val="000000"/>
          <w:kern w:val="3"/>
        </w:rPr>
        <w:t>.</w:t>
      </w:r>
    </w:p>
    <w:p w14:paraId="7A1713E7" w14:textId="77777777" w:rsidR="00337771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/>
          <w:bCs/>
          <w:color w:val="000000"/>
          <w:kern w:val="3"/>
        </w:rPr>
      </w:pPr>
    </w:p>
    <w:p w14:paraId="6263886A" w14:textId="77777777" w:rsidR="00337771" w:rsidRPr="002D22A3" w:rsidRDefault="00337771" w:rsidP="00337771">
      <w:pPr>
        <w:suppressAutoHyphens/>
        <w:autoSpaceDN w:val="0"/>
        <w:spacing w:after="120" w:line="240" w:lineRule="auto"/>
        <w:textAlignment w:val="baseline"/>
        <w:rPr>
          <w:rFonts w:eastAsia="ヒラギノ角ゴ Pro W3" w:cs="Arial"/>
          <w:b/>
          <w:bCs/>
          <w:color w:val="000000"/>
          <w:kern w:val="3"/>
        </w:rPr>
      </w:pPr>
      <w:r w:rsidRPr="002D22A3">
        <w:rPr>
          <w:rFonts w:eastAsia="ヒラギノ角ゴ Pro W3" w:cs="Arial"/>
          <w:b/>
          <w:bCs/>
          <w:color w:val="000000"/>
          <w:kern w:val="3"/>
        </w:rPr>
        <w:t>Budget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843"/>
      </w:tblGrid>
      <w:tr w:rsidR="00337771" w14:paraId="4074CA85" w14:textId="77777777" w:rsidTr="00926068">
        <w:trPr>
          <w:trHeight w:val="317"/>
        </w:trPr>
        <w:tc>
          <w:tcPr>
            <w:tcW w:w="4106" w:type="dxa"/>
            <w:shd w:val="clear" w:color="auto" w:fill="D9D9D9" w:themeFill="background1" w:themeFillShade="D9"/>
          </w:tcPr>
          <w:p w14:paraId="1F754252" w14:textId="77777777" w:rsidR="00337771" w:rsidRDefault="00337771" w:rsidP="00926068">
            <w:bookmarkStart w:id="0" w:name="_Hlk103611885"/>
            <w:r>
              <w:t xml:space="preserve">VOCI DI COSTO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7E0845" w14:textId="77777777" w:rsidR="00337771" w:rsidRDefault="00337771" w:rsidP="00926068">
            <w:r>
              <w:t>PAESI UE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104005" w14:textId="77777777" w:rsidR="00337771" w:rsidRDefault="00337771" w:rsidP="00926068">
            <w:r>
              <w:t>PAESI EXTRA UE</w:t>
            </w:r>
          </w:p>
        </w:tc>
      </w:tr>
      <w:tr w:rsidR="00337771" w14:paraId="5162A851" w14:textId="77777777" w:rsidTr="00926068">
        <w:tc>
          <w:tcPr>
            <w:tcW w:w="4106" w:type="dxa"/>
          </w:tcPr>
          <w:p w14:paraId="5B8A2DD3" w14:textId="77777777" w:rsidR="00337771" w:rsidRDefault="00337771" w:rsidP="00926068">
            <w:r>
              <w:t xml:space="preserve">Spese di viaggio </w:t>
            </w:r>
          </w:p>
        </w:tc>
        <w:tc>
          <w:tcPr>
            <w:tcW w:w="1559" w:type="dxa"/>
          </w:tcPr>
          <w:p w14:paraId="5F0CEBDD" w14:textId="77777777" w:rsidR="00337771" w:rsidRDefault="00337771" w:rsidP="00926068"/>
        </w:tc>
        <w:tc>
          <w:tcPr>
            <w:tcW w:w="1843" w:type="dxa"/>
          </w:tcPr>
          <w:p w14:paraId="0DC172ED" w14:textId="77777777" w:rsidR="00337771" w:rsidRDefault="00337771" w:rsidP="00926068"/>
        </w:tc>
      </w:tr>
      <w:tr w:rsidR="00337771" w14:paraId="594813EB" w14:textId="77777777" w:rsidTr="00926068">
        <w:tc>
          <w:tcPr>
            <w:tcW w:w="4106" w:type="dxa"/>
          </w:tcPr>
          <w:p w14:paraId="50E00A6F" w14:textId="77777777" w:rsidR="00337771" w:rsidRDefault="00337771" w:rsidP="00926068">
            <w:r>
              <w:t>Spese di adesione a eventi, fiere…</w:t>
            </w:r>
          </w:p>
        </w:tc>
        <w:tc>
          <w:tcPr>
            <w:tcW w:w="1559" w:type="dxa"/>
          </w:tcPr>
          <w:p w14:paraId="3DFD2A74" w14:textId="77777777" w:rsidR="00337771" w:rsidRDefault="00337771" w:rsidP="00926068"/>
        </w:tc>
        <w:tc>
          <w:tcPr>
            <w:tcW w:w="1843" w:type="dxa"/>
          </w:tcPr>
          <w:p w14:paraId="34526DB9" w14:textId="77777777" w:rsidR="00337771" w:rsidRDefault="00337771" w:rsidP="00926068"/>
        </w:tc>
      </w:tr>
      <w:tr w:rsidR="00337771" w14:paraId="5F2A33AD" w14:textId="77777777" w:rsidTr="00926068">
        <w:tc>
          <w:tcPr>
            <w:tcW w:w="4106" w:type="dxa"/>
          </w:tcPr>
          <w:p w14:paraId="3D3103AD" w14:textId="77777777" w:rsidR="00337771" w:rsidRDefault="00337771" w:rsidP="00926068">
            <w:r>
              <w:t xml:space="preserve">Spese di affitto spazi e allestimento </w:t>
            </w:r>
          </w:p>
        </w:tc>
        <w:tc>
          <w:tcPr>
            <w:tcW w:w="1559" w:type="dxa"/>
          </w:tcPr>
          <w:p w14:paraId="1C66CD81" w14:textId="77777777" w:rsidR="00337771" w:rsidRDefault="00337771" w:rsidP="00926068"/>
        </w:tc>
        <w:tc>
          <w:tcPr>
            <w:tcW w:w="1843" w:type="dxa"/>
          </w:tcPr>
          <w:p w14:paraId="2EE6968C" w14:textId="77777777" w:rsidR="00337771" w:rsidRDefault="00337771" w:rsidP="00926068"/>
        </w:tc>
      </w:tr>
      <w:tr w:rsidR="00A71FA0" w14:paraId="4DD35FD0" w14:textId="77777777" w:rsidTr="00926068">
        <w:tc>
          <w:tcPr>
            <w:tcW w:w="4106" w:type="dxa"/>
            <w:tcBorders>
              <w:bottom w:val="single" w:sz="12" w:space="0" w:color="auto"/>
            </w:tcBorders>
          </w:tcPr>
          <w:p w14:paraId="7DDFDA45" w14:textId="5F24E189" w:rsidR="00A71FA0" w:rsidRDefault="00A71FA0" w:rsidP="00926068">
            <w:r>
              <w:t>Spese per materiali promozionali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0FC588BF" w14:textId="77777777" w:rsidR="00A71FA0" w:rsidRDefault="00A71FA0" w:rsidP="00926068"/>
        </w:tc>
        <w:tc>
          <w:tcPr>
            <w:tcW w:w="1843" w:type="dxa"/>
            <w:tcBorders>
              <w:bottom w:val="single" w:sz="12" w:space="0" w:color="auto"/>
            </w:tcBorders>
          </w:tcPr>
          <w:p w14:paraId="281BCEA5" w14:textId="77777777" w:rsidR="00A71FA0" w:rsidRDefault="00A71FA0" w:rsidP="00926068"/>
        </w:tc>
      </w:tr>
      <w:tr w:rsidR="00337771" w14:paraId="18EE6CF2" w14:textId="77777777" w:rsidTr="00926068">
        <w:tc>
          <w:tcPr>
            <w:tcW w:w="4106" w:type="dxa"/>
            <w:tcBorders>
              <w:bottom w:val="single" w:sz="12" w:space="0" w:color="auto"/>
            </w:tcBorders>
          </w:tcPr>
          <w:p w14:paraId="710D643D" w14:textId="77777777" w:rsidR="00337771" w:rsidRDefault="00337771" w:rsidP="00926068">
            <w:r>
              <w:t xml:space="preserve">Spese per esperti esterni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9CB63AF" w14:textId="77777777" w:rsidR="00337771" w:rsidRDefault="00337771" w:rsidP="00926068"/>
        </w:tc>
        <w:tc>
          <w:tcPr>
            <w:tcW w:w="1843" w:type="dxa"/>
            <w:tcBorders>
              <w:bottom w:val="single" w:sz="12" w:space="0" w:color="auto"/>
            </w:tcBorders>
          </w:tcPr>
          <w:p w14:paraId="7ABBFD39" w14:textId="77777777" w:rsidR="00337771" w:rsidRDefault="00337771" w:rsidP="00926068"/>
        </w:tc>
      </w:tr>
      <w:tr w:rsidR="00337771" w14:paraId="536E1215" w14:textId="77777777" w:rsidTr="00926068">
        <w:tc>
          <w:tcPr>
            <w:tcW w:w="4106" w:type="dxa"/>
            <w:tcBorders>
              <w:bottom w:val="single" w:sz="12" w:space="0" w:color="auto"/>
            </w:tcBorders>
          </w:tcPr>
          <w:p w14:paraId="0DD62F7F" w14:textId="77777777" w:rsidR="00337771" w:rsidRDefault="00337771" w:rsidP="00926068">
            <w:r>
              <w:t>Spese di consulenza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CE8DBB9" w14:textId="77777777" w:rsidR="00337771" w:rsidRDefault="00337771" w:rsidP="00926068"/>
        </w:tc>
        <w:tc>
          <w:tcPr>
            <w:tcW w:w="1843" w:type="dxa"/>
            <w:tcBorders>
              <w:bottom w:val="single" w:sz="12" w:space="0" w:color="auto"/>
            </w:tcBorders>
          </w:tcPr>
          <w:p w14:paraId="3C423813" w14:textId="77777777" w:rsidR="00337771" w:rsidRDefault="00337771" w:rsidP="00926068"/>
        </w:tc>
      </w:tr>
      <w:tr w:rsidR="00337771" w14:paraId="543A1E4E" w14:textId="77777777" w:rsidTr="00926068">
        <w:tc>
          <w:tcPr>
            <w:tcW w:w="4106" w:type="dxa"/>
            <w:tcBorders>
              <w:bottom w:val="single" w:sz="12" w:space="0" w:color="auto"/>
            </w:tcBorders>
          </w:tcPr>
          <w:p w14:paraId="2C690BD0" w14:textId="77777777" w:rsidR="00337771" w:rsidRDefault="00337771" w:rsidP="00926068">
            <w:r>
              <w:t>Spese di interpretariato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4F6E3CF" w14:textId="77777777" w:rsidR="00337771" w:rsidRDefault="00337771" w:rsidP="00926068"/>
        </w:tc>
        <w:tc>
          <w:tcPr>
            <w:tcW w:w="1843" w:type="dxa"/>
            <w:tcBorders>
              <w:bottom w:val="single" w:sz="12" w:space="0" w:color="auto"/>
            </w:tcBorders>
          </w:tcPr>
          <w:p w14:paraId="1E8E4D59" w14:textId="77777777" w:rsidR="00337771" w:rsidRDefault="00337771" w:rsidP="00926068"/>
        </w:tc>
      </w:tr>
      <w:tr w:rsidR="00337771" w14:paraId="64C6A31D" w14:textId="77777777" w:rsidTr="00926068"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98168" w14:textId="77777777" w:rsidR="00337771" w:rsidRPr="00194EBE" w:rsidRDefault="00337771" w:rsidP="00926068">
            <w:pPr>
              <w:jc w:val="right"/>
              <w:rPr>
                <w:b/>
              </w:rPr>
            </w:pPr>
            <w:r w:rsidRPr="00194EBE">
              <w:rPr>
                <w:b/>
              </w:rPr>
              <w:t>TOTALE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D66247" w14:textId="77777777" w:rsidR="00337771" w:rsidRPr="00194EBE" w:rsidRDefault="00337771" w:rsidP="0092606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84FC10" w14:textId="77777777" w:rsidR="00337771" w:rsidRPr="00194EBE" w:rsidRDefault="00337771" w:rsidP="00926068">
            <w:pPr>
              <w:rPr>
                <w:b/>
              </w:rPr>
            </w:pPr>
          </w:p>
        </w:tc>
      </w:tr>
      <w:bookmarkEnd w:id="0"/>
    </w:tbl>
    <w:p w14:paraId="336C7D4E" w14:textId="77777777" w:rsidR="00337771" w:rsidRDefault="00337771" w:rsidP="00337771"/>
    <w:p w14:paraId="640FF725" w14:textId="77777777" w:rsidR="00337771" w:rsidRPr="00BE21B1" w:rsidRDefault="00337771" w:rsidP="00337771">
      <w:pPr>
        <w:rPr>
          <w:b/>
          <w:bCs/>
        </w:rPr>
      </w:pPr>
      <w:r w:rsidRPr="00BE21B1">
        <w:rPr>
          <w:b/>
          <w:bCs/>
        </w:rPr>
        <w:t>Cronoprogramma</w:t>
      </w:r>
      <w:r>
        <w:rPr>
          <w:b/>
          <w:bCs/>
        </w:rPr>
        <w:t xml:space="preserve"> della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</w:tblGrid>
      <w:tr w:rsidR="00337771" w14:paraId="6976FBB4" w14:textId="77777777" w:rsidTr="00926068">
        <w:trPr>
          <w:trHeight w:val="317"/>
        </w:trPr>
        <w:tc>
          <w:tcPr>
            <w:tcW w:w="3823" w:type="dxa"/>
            <w:shd w:val="clear" w:color="auto" w:fill="D9D9D9" w:themeFill="background1" w:themeFillShade="D9"/>
          </w:tcPr>
          <w:p w14:paraId="5389302A" w14:textId="77777777" w:rsidR="00337771" w:rsidRDefault="00337771" w:rsidP="00926068">
            <w:r>
              <w:t xml:space="preserve">Azioni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109A069" w14:textId="77777777" w:rsidR="00337771" w:rsidRDefault="00337771" w:rsidP="00926068">
            <w:r>
              <w:t>2024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95BBE39" w14:textId="77777777" w:rsidR="00337771" w:rsidRDefault="00337771" w:rsidP="00926068">
            <w:r>
              <w:t>2025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9D87FE" w14:textId="77777777" w:rsidR="00337771" w:rsidRDefault="00337771" w:rsidP="00926068">
            <w:r>
              <w:t>Totale</w:t>
            </w:r>
          </w:p>
        </w:tc>
      </w:tr>
      <w:tr w:rsidR="00337771" w14:paraId="365B2C9F" w14:textId="77777777" w:rsidTr="00926068">
        <w:tc>
          <w:tcPr>
            <w:tcW w:w="3823" w:type="dxa"/>
          </w:tcPr>
          <w:p w14:paraId="14A31FD4" w14:textId="77777777" w:rsidR="00337771" w:rsidRDefault="00337771" w:rsidP="00926068"/>
        </w:tc>
        <w:tc>
          <w:tcPr>
            <w:tcW w:w="1275" w:type="dxa"/>
          </w:tcPr>
          <w:p w14:paraId="5108D005" w14:textId="77777777" w:rsidR="00337771" w:rsidRDefault="00337771" w:rsidP="00926068"/>
        </w:tc>
        <w:tc>
          <w:tcPr>
            <w:tcW w:w="1276" w:type="dxa"/>
          </w:tcPr>
          <w:p w14:paraId="5A213F02" w14:textId="77777777" w:rsidR="00337771" w:rsidRDefault="00337771" w:rsidP="00926068"/>
        </w:tc>
        <w:tc>
          <w:tcPr>
            <w:tcW w:w="1276" w:type="dxa"/>
          </w:tcPr>
          <w:p w14:paraId="487B1ED8" w14:textId="77777777" w:rsidR="00337771" w:rsidRDefault="00337771" w:rsidP="00926068"/>
        </w:tc>
      </w:tr>
      <w:tr w:rsidR="00337771" w14:paraId="46F6F345" w14:textId="77777777" w:rsidTr="00926068">
        <w:tc>
          <w:tcPr>
            <w:tcW w:w="3823" w:type="dxa"/>
          </w:tcPr>
          <w:p w14:paraId="62CB95AB" w14:textId="77777777" w:rsidR="00337771" w:rsidRDefault="00337771" w:rsidP="00926068"/>
        </w:tc>
        <w:tc>
          <w:tcPr>
            <w:tcW w:w="1275" w:type="dxa"/>
          </w:tcPr>
          <w:p w14:paraId="3739AD05" w14:textId="77777777" w:rsidR="00337771" w:rsidRDefault="00337771" w:rsidP="00926068"/>
        </w:tc>
        <w:tc>
          <w:tcPr>
            <w:tcW w:w="1276" w:type="dxa"/>
          </w:tcPr>
          <w:p w14:paraId="3AAF61DF" w14:textId="77777777" w:rsidR="00337771" w:rsidRDefault="00337771" w:rsidP="00926068"/>
        </w:tc>
        <w:tc>
          <w:tcPr>
            <w:tcW w:w="1276" w:type="dxa"/>
          </w:tcPr>
          <w:p w14:paraId="754A85AB" w14:textId="77777777" w:rsidR="00337771" w:rsidRDefault="00337771" w:rsidP="00926068"/>
        </w:tc>
      </w:tr>
      <w:tr w:rsidR="00337771" w14:paraId="639FF5C7" w14:textId="77777777" w:rsidTr="00926068">
        <w:tc>
          <w:tcPr>
            <w:tcW w:w="3823" w:type="dxa"/>
          </w:tcPr>
          <w:p w14:paraId="0ADF8B8A" w14:textId="77777777" w:rsidR="00337771" w:rsidRDefault="00337771" w:rsidP="00926068"/>
        </w:tc>
        <w:tc>
          <w:tcPr>
            <w:tcW w:w="1275" w:type="dxa"/>
          </w:tcPr>
          <w:p w14:paraId="3CF8EF12" w14:textId="77777777" w:rsidR="00337771" w:rsidRDefault="00337771" w:rsidP="00926068"/>
        </w:tc>
        <w:tc>
          <w:tcPr>
            <w:tcW w:w="1276" w:type="dxa"/>
          </w:tcPr>
          <w:p w14:paraId="34F85963" w14:textId="77777777" w:rsidR="00337771" w:rsidRDefault="00337771" w:rsidP="00926068"/>
        </w:tc>
        <w:tc>
          <w:tcPr>
            <w:tcW w:w="1276" w:type="dxa"/>
          </w:tcPr>
          <w:p w14:paraId="3689E842" w14:textId="77777777" w:rsidR="00337771" w:rsidRDefault="00337771" w:rsidP="00926068"/>
        </w:tc>
      </w:tr>
      <w:tr w:rsidR="00337771" w14:paraId="1C5EA542" w14:textId="77777777" w:rsidTr="00926068">
        <w:tc>
          <w:tcPr>
            <w:tcW w:w="3823" w:type="dxa"/>
          </w:tcPr>
          <w:p w14:paraId="0AA4D047" w14:textId="77777777" w:rsidR="00337771" w:rsidRDefault="00337771" w:rsidP="00926068"/>
        </w:tc>
        <w:tc>
          <w:tcPr>
            <w:tcW w:w="1275" w:type="dxa"/>
          </w:tcPr>
          <w:p w14:paraId="6FD6E65E" w14:textId="77777777" w:rsidR="00337771" w:rsidRDefault="00337771" w:rsidP="00926068"/>
        </w:tc>
        <w:tc>
          <w:tcPr>
            <w:tcW w:w="1276" w:type="dxa"/>
          </w:tcPr>
          <w:p w14:paraId="2250954B" w14:textId="77777777" w:rsidR="00337771" w:rsidRDefault="00337771" w:rsidP="00926068"/>
        </w:tc>
        <w:tc>
          <w:tcPr>
            <w:tcW w:w="1276" w:type="dxa"/>
          </w:tcPr>
          <w:p w14:paraId="087C1C84" w14:textId="77777777" w:rsidR="00337771" w:rsidRDefault="00337771" w:rsidP="00926068"/>
        </w:tc>
      </w:tr>
      <w:tr w:rsidR="00337771" w14:paraId="2B20298E" w14:textId="77777777" w:rsidTr="00926068">
        <w:tc>
          <w:tcPr>
            <w:tcW w:w="3823" w:type="dxa"/>
            <w:tcBorders>
              <w:bottom w:val="single" w:sz="12" w:space="0" w:color="auto"/>
            </w:tcBorders>
          </w:tcPr>
          <w:p w14:paraId="75F69C61" w14:textId="77777777" w:rsidR="00337771" w:rsidRDefault="00337771" w:rsidP="00926068"/>
        </w:tc>
        <w:tc>
          <w:tcPr>
            <w:tcW w:w="1275" w:type="dxa"/>
            <w:tcBorders>
              <w:bottom w:val="single" w:sz="12" w:space="0" w:color="auto"/>
            </w:tcBorders>
          </w:tcPr>
          <w:p w14:paraId="10DA396A" w14:textId="77777777" w:rsidR="00337771" w:rsidRDefault="00337771" w:rsidP="00926068"/>
        </w:tc>
        <w:tc>
          <w:tcPr>
            <w:tcW w:w="1276" w:type="dxa"/>
            <w:tcBorders>
              <w:bottom w:val="single" w:sz="12" w:space="0" w:color="auto"/>
            </w:tcBorders>
          </w:tcPr>
          <w:p w14:paraId="1ED95ADF" w14:textId="77777777" w:rsidR="00337771" w:rsidRDefault="00337771" w:rsidP="00926068"/>
        </w:tc>
        <w:tc>
          <w:tcPr>
            <w:tcW w:w="1276" w:type="dxa"/>
            <w:tcBorders>
              <w:bottom w:val="single" w:sz="12" w:space="0" w:color="auto"/>
            </w:tcBorders>
          </w:tcPr>
          <w:p w14:paraId="137FDBCE" w14:textId="77777777" w:rsidR="00337771" w:rsidRDefault="00337771" w:rsidP="00926068"/>
        </w:tc>
      </w:tr>
      <w:tr w:rsidR="00337771" w14:paraId="72E24BC6" w14:textId="77777777" w:rsidTr="00926068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6FD83" w14:textId="77777777" w:rsidR="00337771" w:rsidRPr="00194EBE" w:rsidRDefault="00337771" w:rsidP="00926068">
            <w:pPr>
              <w:jc w:val="right"/>
              <w:rPr>
                <w:b/>
              </w:rPr>
            </w:pPr>
            <w:r w:rsidRPr="00194EBE">
              <w:rPr>
                <w:b/>
              </w:rPr>
              <w:t>TOTALE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9844A9" w14:textId="77777777" w:rsidR="00337771" w:rsidRPr="00194EBE" w:rsidRDefault="00337771" w:rsidP="0092606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8ED877" w14:textId="77777777" w:rsidR="00337771" w:rsidRPr="00194EBE" w:rsidRDefault="00337771" w:rsidP="0092606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133B99" w14:textId="77777777" w:rsidR="00337771" w:rsidRPr="00194EBE" w:rsidRDefault="00337771" w:rsidP="00926068">
            <w:pPr>
              <w:rPr>
                <w:b/>
              </w:rPr>
            </w:pPr>
          </w:p>
        </w:tc>
      </w:tr>
      <w:tr w:rsidR="00337771" w14:paraId="16452C63" w14:textId="77777777" w:rsidTr="00926068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1DA0C" w14:textId="77777777" w:rsidR="00337771" w:rsidRDefault="00337771" w:rsidP="00926068">
            <w:pPr>
              <w:jc w:val="right"/>
              <w:rPr>
                <w:b/>
              </w:rPr>
            </w:pPr>
          </w:p>
          <w:p w14:paraId="0696E697" w14:textId="77777777" w:rsidR="00337771" w:rsidRPr="00194EBE" w:rsidRDefault="00337771" w:rsidP="00926068">
            <w:pPr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8D571" w14:textId="77777777" w:rsidR="00337771" w:rsidRPr="00194EBE" w:rsidRDefault="00337771" w:rsidP="0092606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1C13ECB" w14:textId="77777777" w:rsidR="00337771" w:rsidRPr="00194EBE" w:rsidRDefault="00337771" w:rsidP="0092606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92DD6B" w14:textId="77777777" w:rsidR="00337771" w:rsidRPr="00194EBE" w:rsidRDefault="00337771" w:rsidP="00926068">
            <w:pPr>
              <w:rPr>
                <w:b/>
              </w:rPr>
            </w:pPr>
          </w:p>
        </w:tc>
      </w:tr>
    </w:tbl>
    <w:p w14:paraId="6486A221" w14:textId="77777777" w:rsidR="00193E9D" w:rsidRDefault="00193E9D">
      <w:pPr>
        <w:rPr>
          <w:rFonts w:cs="Arial"/>
          <w:lang w:eastAsia="it-IT"/>
        </w:rPr>
      </w:pPr>
    </w:p>
    <w:p w14:paraId="4D8D7132" w14:textId="77777777" w:rsidR="00E1407A" w:rsidRDefault="00E1407A">
      <w:pPr>
        <w:rPr>
          <w:rFonts w:cs="Arial"/>
          <w:lang w:eastAsia="it-IT"/>
        </w:rPr>
      </w:pPr>
    </w:p>
    <w:sectPr w:rsidR="00E1407A" w:rsidSect="006D5F10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6216E" w14:textId="77777777" w:rsidR="006D5F10" w:rsidRDefault="006D5F10" w:rsidP="00F40EA3">
      <w:pPr>
        <w:spacing w:after="0" w:line="240" w:lineRule="auto"/>
      </w:pPr>
      <w:r>
        <w:separator/>
      </w:r>
    </w:p>
  </w:endnote>
  <w:endnote w:type="continuationSeparator" w:id="0">
    <w:p w14:paraId="3205AA22" w14:textId="77777777" w:rsidR="006D5F10" w:rsidRDefault="006D5F10" w:rsidP="00F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auto"/>
    <w:pitch w:val="variable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27676"/>
      <w:docPartObj>
        <w:docPartGallery w:val="Page Numbers (Bottom of Page)"/>
        <w:docPartUnique/>
      </w:docPartObj>
    </w:sdtPr>
    <w:sdtContent>
      <w:p w14:paraId="4A33D9E2" w14:textId="77777777" w:rsidR="00F6127A" w:rsidRDefault="00F101BF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17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A8346" w14:textId="77777777" w:rsidR="00F6127A" w:rsidRDefault="00F612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8C36" w14:textId="77777777" w:rsidR="006D5F10" w:rsidRDefault="006D5F10" w:rsidP="00F40EA3">
      <w:pPr>
        <w:spacing w:after="0" w:line="240" w:lineRule="auto"/>
      </w:pPr>
      <w:r>
        <w:separator/>
      </w:r>
    </w:p>
  </w:footnote>
  <w:footnote w:type="continuationSeparator" w:id="0">
    <w:p w14:paraId="2A48D531" w14:textId="77777777" w:rsidR="006D5F10" w:rsidRDefault="006D5F10" w:rsidP="00F4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4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5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6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7" w15:restartNumberingAfterBreak="0">
    <w:nsid w:val="081A7E8D"/>
    <w:multiLevelType w:val="multilevel"/>
    <w:tmpl w:val="74E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B96249"/>
    <w:multiLevelType w:val="hybridMultilevel"/>
    <w:tmpl w:val="ABAEAF40"/>
    <w:lvl w:ilvl="0" w:tplc="538EF1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6DC0"/>
    <w:multiLevelType w:val="hybridMultilevel"/>
    <w:tmpl w:val="69542E5C"/>
    <w:lvl w:ilvl="0" w:tplc="E3641A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24C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C0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2E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C47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EFB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6F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8C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8D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5586D"/>
    <w:multiLevelType w:val="hybridMultilevel"/>
    <w:tmpl w:val="60981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E0937"/>
    <w:multiLevelType w:val="hybridMultilevel"/>
    <w:tmpl w:val="5094A982"/>
    <w:lvl w:ilvl="0" w:tplc="8E92F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8E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E27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6E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0A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4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CF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46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2C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60D04"/>
    <w:multiLevelType w:val="hybridMultilevel"/>
    <w:tmpl w:val="2F543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A4007"/>
    <w:multiLevelType w:val="hybridMultilevel"/>
    <w:tmpl w:val="0AC8087A"/>
    <w:lvl w:ilvl="0" w:tplc="00000007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5B36309"/>
    <w:multiLevelType w:val="hybridMultilevel"/>
    <w:tmpl w:val="2CC26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601D"/>
    <w:multiLevelType w:val="hybridMultilevel"/>
    <w:tmpl w:val="493CEB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36831"/>
    <w:multiLevelType w:val="hybridMultilevel"/>
    <w:tmpl w:val="FDFEBA6A"/>
    <w:lvl w:ilvl="0" w:tplc="105E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E4642"/>
    <w:multiLevelType w:val="hybridMultilevel"/>
    <w:tmpl w:val="493CEB54"/>
    <w:lvl w:ilvl="0" w:tplc="9BEC5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CA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AC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684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EC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E3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26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2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A1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02C13"/>
    <w:multiLevelType w:val="hybridMultilevel"/>
    <w:tmpl w:val="5DEE0D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5CD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919F1"/>
    <w:multiLevelType w:val="hybridMultilevel"/>
    <w:tmpl w:val="E41C8FB8"/>
    <w:lvl w:ilvl="0" w:tplc="00000007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0000007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F55CD"/>
    <w:multiLevelType w:val="hybridMultilevel"/>
    <w:tmpl w:val="2CC6F42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24EE6"/>
    <w:multiLevelType w:val="hybridMultilevel"/>
    <w:tmpl w:val="611245C2"/>
    <w:lvl w:ilvl="0" w:tplc="C466F49A">
      <w:numFmt w:val="bullet"/>
      <w:lvlText w:val="-"/>
      <w:lvlJc w:val="left"/>
      <w:pPr>
        <w:ind w:left="720" w:hanging="360"/>
      </w:pPr>
      <w:rPr>
        <w:rFonts w:ascii="Lucida Bright" w:eastAsia="TimesNewRoman,Bold" w:hAnsi="Lucida Bright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27479"/>
    <w:multiLevelType w:val="hybridMultilevel"/>
    <w:tmpl w:val="C8C837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7D04"/>
    <w:multiLevelType w:val="hybridMultilevel"/>
    <w:tmpl w:val="A6907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11FAF"/>
    <w:multiLevelType w:val="multilevel"/>
    <w:tmpl w:val="7AAA4FE8"/>
    <w:styleLink w:val="WW8Num52"/>
    <w:lvl w:ilvl="0">
      <w:numFmt w:val="bullet"/>
      <w:lvlText w:val="-"/>
      <w:lvlJc w:val="left"/>
      <w:pPr>
        <w:ind w:left="1069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25" w15:restartNumberingAfterBreak="0">
    <w:nsid w:val="706B0DD0"/>
    <w:multiLevelType w:val="hybridMultilevel"/>
    <w:tmpl w:val="2CC6F428"/>
    <w:lvl w:ilvl="0" w:tplc="4A5C24B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369391">
    <w:abstractNumId w:val="10"/>
  </w:num>
  <w:num w:numId="2" w16cid:durableId="633800654">
    <w:abstractNumId w:val="25"/>
  </w:num>
  <w:num w:numId="3" w16cid:durableId="1497108902">
    <w:abstractNumId w:val="24"/>
  </w:num>
  <w:num w:numId="4" w16cid:durableId="263804340">
    <w:abstractNumId w:val="22"/>
  </w:num>
  <w:num w:numId="5" w16cid:durableId="1406294994">
    <w:abstractNumId w:val="18"/>
  </w:num>
  <w:num w:numId="6" w16cid:durableId="634676540">
    <w:abstractNumId w:val="13"/>
  </w:num>
  <w:num w:numId="7" w16cid:durableId="318731064">
    <w:abstractNumId w:val="21"/>
  </w:num>
  <w:num w:numId="8" w16cid:durableId="748699923">
    <w:abstractNumId w:val="14"/>
  </w:num>
  <w:num w:numId="9" w16cid:durableId="1155806207">
    <w:abstractNumId w:val="19"/>
  </w:num>
  <w:num w:numId="10" w16cid:durableId="915015477">
    <w:abstractNumId w:val="23"/>
  </w:num>
  <w:num w:numId="11" w16cid:durableId="329137264">
    <w:abstractNumId w:val="0"/>
  </w:num>
  <w:num w:numId="12" w16cid:durableId="2083674119">
    <w:abstractNumId w:val="3"/>
  </w:num>
  <w:num w:numId="13" w16cid:durableId="975523305">
    <w:abstractNumId w:val="5"/>
  </w:num>
  <w:num w:numId="14" w16cid:durableId="770008412">
    <w:abstractNumId w:val="11"/>
  </w:num>
  <w:num w:numId="15" w16cid:durableId="1722896441">
    <w:abstractNumId w:val="17"/>
  </w:num>
  <w:num w:numId="16" w16cid:durableId="1681078438">
    <w:abstractNumId w:val="9"/>
  </w:num>
  <w:num w:numId="17" w16cid:durableId="1931549838">
    <w:abstractNumId w:val="16"/>
  </w:num>
  <w:num w:numId="18" w16cid:durableId="47726785">
    <w:abstractNumId w:val="8"/>
  </w:num>
  <w:num w:numId="19" w16cid:durableId="2134714555">
    <w:abstractNumId w:val="15"/>
  </w:num>
  <w:num w:numId="20" w16cid:durableId="1110902486">
    <w:abstractNumId w:val="7"/>
  </w:num>
  <w:num w:numId="21" w16cid:durableId="1211109654">
    <w:abstractNumId w:val="12"/>
  </w:num>
  <w:num w:numId="22" w16cid:durableId="1545751810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40"/>
    <w:rsid w:val="00000006"/>
    <w:rsid w:val="00000F40"/>
    <w:rsid w:val="0001074C"/>
    <w:rsid w:val="00011401"/>
    <w:rsid w:val="00012872"/>
    <w:rsid w:val="0001462F"/>
    <w:rsid w:val="00014B6C"/>
    <w:rsid w:val="00015BB5"/>
    <w:rsid w:val="00015F5C"/>
    <w:rsid w:val="000166B8"/>
    <w:rsid w:val="00017682"/>
    <w:rsid w:val="00017E3B"/>
    <w:rsid w:val="00020610"/>
    <w:rsid w:val="00021703"/>
    <w:rsid w:val="0002199E"/>
    <w:rsid w:val="00022251"/>
    <w:rsid w:val="000256D9"/>
    <w:rsid w:val="0003603A"/>
    <w:rsid w:val="00043482"/>
    <w:rsid w:val="0004727F"/>
    <w:rsid w:val="000478C8"/>
    <w:rsid w:val="00050A6B"/>
    <w:rsid w:val="00053B8C"/>
    <w:rsid w:val="000547F7"/>
    <w:rsid w:val="00055BEF"/>
    <w:rsid w:val="0005603C"/>
    <w:rsid w:val="00061708"/>
    <w:rsid w:val="000648B9"/>
    <w:rsid w:val="00064C59"/>
    <w:rsid w:val="00065541"/>
    <w:rsid w:val="000657C3"/>
    <w:rsid w:val="00065B0F"/>
    <w:rsid w:val="0007228F"/>
    <w:rsid w:val="000732D2"/>
    <w:rsid w:val="00074B68"/>
    <w:rsid w:val="00075DBA"/>
    <w:rsid w:val="00080D80"/>
    <w:rsid w:val="00085719"/>
    <w:rsid w:val="000869BC"/>
    <w:rsid w:val="00087746"/>
    <w:rsid w:val="00091F52"/>
    <w:rsid w:val="0009271C"/>
    <w:rsid w:val="00092D30"/>
    <w:rsid w:val="00093CF0"/>
    <w:rsid w:val="00094335"/>
    <w:rsid w:val="000945D2"/>
    <w:rsid w:val="00095E92"/>
    <w:rsid w:val="000A18A8"/>
    <w:rsid w:val="000A2CB2"/>
    <w:rsid w:val="000A350D"/>
    <w:rsid w:val="000A41C8"/>
    <w:rsid w:val="000A5482"/>
    <w:rsid w:val="000A78B4"/>
    <w:rsid w:val="000B5903"/>
    <w:rsid w:val="000C26CB"/>
    <w:rsid w:val="000C6781"/>
    <w:rsid w:val="000D11E4"/>
    <w:rsid w:val="000D281B"/>
    <w:rsid w:val="000D46FE"/>
    <w:rsid w:val="000D59AF"/>
    <w:rsid w:val="000D77A7"/>
    <w:rsid w:val="000E2405"/>
    <w:rsid w:val="000E30FA"/>
    <w:rsid w:val="000E4EB2"/>
    <w:rsid w:val="000E68E2"/>
    <w:rsid w:val="000F0C94"/>
    <w:rsid w:val="000F322A"/>
    <w:rsid w:val="000F65E2"/>
    <w:rsid w:val="000F7699"/>
    <w:rsid w:val="00104847"/>
    <w:rsid w:val="001050D5"/>
    <w:rsid w:val="00106501"/>
    <w:rsid w:val="00106504"/>
    <w:rsid w:val="00110ED8"/>
    <w:rsid w:val="001115AC"/>
    <w:rsid w:val="0011160C"/>
    <w:rsid w:val="001169EE"/>
    <w:rsid w:val="00120A88"/>
    <w:rsid w:val="00120D0C"/>
    <w:rsid w:val="0012276E"/>
    <w:rsid w:val="00123834"/>
    <w:rsid w:val="001253C2"/>
    <w:rsid w:val="001266E6"/>
    <w:rsid w:val="00130CE5"/>
    <w:rsid w:val="00131C9D"/>
    <w:rsid w:val="001320E8"/>
    <w:rsid w:val="00132577"/>
    <w:rsid w:val="00133265"/>
    <w:rsid w:val="001358D0"/>
    <w:rsid w:val="00135C65"/>
    <w:rsid w:val="00136DA0"/>
    <w:rsid w:val="001448F2"/>
    <w:rsid w:val="00146453"/>
    <w:rsid w:val="00150442"/>
    <w:rsid w:val="00154213"/>
    <w:rsid w:val="0015461A"/>
    <w:rsid w:val="00154846"/>
    <w:rsid w:val="00154F44"/>
    <w:rsid w:val="00155604"/>
    <w:rsid w:val="001568C4"/>
    <w:rsid w:val="001649B0"/>
    <w:rsid w:val="00164E6A"/>
    <w:rsid w:val="001657EE"/>
    <w:rsid w:val="00165BAB"/>
    <w:rsid w:val="00174E47"/>
    <w:rsid w:val="001759D7"/>
    <w:rsid w:val="00177086"/>
    <w:rsid w:val="00182FDE"/>
    <w:rsid w:val="00184526"/>
    <w:rsid w:val="00187E1A"/>
    <w:rsid w:val="0019195C"/>
    <w:rsid w:val="00193282"/>
    <w:rsid w:val="00193E9D"/>
    <w:rsid w:val="00194EBE"/>
    <w:rsid w:val="0019610C"/>
    <w:rsid w:val="00196725"/>
    <w:rsid w:val="00196730"/>
    <w:rsid w:val="001A512B"/>
    <w:rsid w:val="001B0188"/>
    <w:rsid w:val="001B0DDD"/>
    <w:rsid w:val="001B2853"/>
    <w:rsid w:val="001B4706"/>
    <w:rsid w:val="001B66FC"/>
    <w:rsid w:val="001B7C0F"/>
    <w:rsid w:val="001C05AA"/>
    <w:rsid w:val="001C249C"/>
    <w:rsid w:val="001C4F31"/>
    <w:rsid w:val="001C5B5C"/>
    <w:rsid w:val="001C6644"/>
    <w:rsid w:val="001C6690"/>
    <w:rsid w:val="001C6902"/>
    <w:rsid w:val="001C6DB4"/>
    <w:rsid w:val="001D0EA7"/>
    <w:rsid w:val="001D17B2"/>
    <w:rsid w:val="001D293F"/>
    <w:rsid w:val="001D32B3"/>
    <w:rsid w:val="001D39A1"/>
    <w:rsid w:val="001D6904"/>
    <w:rsid w:val="001D76AA"/>
    <w:rsid w:val="001D7A3A"/>
    <w:rsid w:val="001E0C33"/>
    <w:rsid w:val="001E2099"/>
    <w:rsid w:val="001E58A2"/>
    <w:rsid w:val="001E7821"/>
    <w:rsid w:val="001F2248"/>
    <w:rsid w:val="001F27B5"/>
    <w:rsid w:val="001F32A6"/>
    <w:rsid w:val="001F4328"/>
    <w:rsid w:val="001F4A71"/>
    <w:rsid w:val="001F4FEB"/>
    <w:rsid w:val="001F582E"/>
    <w:rsid w:val="001F792A"/>
    <w:rsid w:val="001F7A02"/>
    <w:rsid w:val="001F7CDD"/>
    <w:rsid w:val="00201CE8"/>
    <w:rsid w:val="00203567"/>
    <w:rsid w:val="00204E72"/>
    <w:rsid w:val="00207137"/>
    <w:rsid w:val="002100E3"/>
    <w:rsid w:val="00214AC3"/>
    <w:rsid w:val="0021755D"/>
    <w:rsid w:val="00217D79"/>
    <w:rsid w:val="00222E70"/>
    <w:rsid w:val="00224DF9"/>
    <w:rsid w:val="002274CA"/>
    <w:rsid w:val="0022755B"/>
    <w:rsid w:val="00230057"/>
    <w:rsid w:val="002348B3"/>
    <w:rsid w:val="002444F5"/>
    <w:rsid w:val="002456CA"/>
    <w:rsid w:val="0024706F"/>
    <w:rsid w:val="00247C34"/>
    <w:rsid w:val="00247EEA"/>
    <w:rsid w:val="00250604"/>
    <w:rsid w:val="002507A7"/>
    <w:rsid w:val="0025180C"/>
    <w:rsid w:val="00252368"/>
    <w:rsid w:val="002601B5"/>
    <w:rsid w:val="00260BED"/>
    <w:rsid w:val="00261EA8"/>
    <w:rsid w:val="00263B21"/>
    <w:rsid w:val="002644A1"/>
    <w:rsid w:val="00266F86"/>
    <w:rsid w:val="0027080F"/>
    <w:rsid w:val="00272071"/>
    <w:rsid w:val="00277A0E"/>
    <w:rsid w:val="0028038A"/>
    <w:rsid w:val="00286131"/>
    <w:rsid w:val="00286EFE"/>
    <w:rsid w:val="00291F4D"/>
    <w:rsid w:val="002921BA"/>
    <w:rsid w:val="00295807"/>
    <w:rsid w:val="002966D0"/>
    <w:rsid w:val="002A08A6"/>
    <w:rsid w:val="002A27E0"/>
    <w:rsid w:val="002A3D0C"/>
    <w:rsid w:val="002A5F6D"/>
    <w:rsid w:val="002A74F8"/>
    <w:rsid w:val="002B19E1"/>
    <w:rsid w:val="002B34A7"/>
    <w:rsid w:val="002B36CF"/>
    <w:rsid w:val="002B42E0"/>
    <w:rsid w:val="002B76E4"/>
    <w:rsid w:val="002C2C30"/>
    <w:rsid w:val="002C3921"/>
    <w:rsid w:val="002C6078"/>
    <w:rsid w:val="002C7336"/>
    <w:rsid w:val="002C7775"/>
    <w:rsid w:val="002D1946"/>
    <w:rsid w:val="002D22A3"/>
    <w:rsid w:val="002D246E"/>
    <w:rsid w:val="002D2F94"/>
    <w:rsid w:val="002D58C7"/>
    <w:rsid w:val="002D6A0B"/>
    <w:rsid w:val="002D7F88"/>
    <w:rsid w:val="002E3864"/>
    <w:rsid w:val="002F07B1"/>
    <w:rsid w:val="002F13D7"/>
    <w:rsid w:val="002F299B"/>
    <w:rsid w:val="002F2E0A"/>
    <w:rsid w:val="002F2E22"/>
    <w:rsid w:val="002F37D4"/>
    <w:rsid w:val="002F3EF6"/>
    <w:rsid w:val="002F4005"/>
    <w:rsid w:val="002F4A05"/>
    <w:rsid w:val="002F4DF9"/>
    <w:rsid w:val="002F6505"/>
    <w:rsid w:val="002F6B53"/>
    <w:rsid w:val="002F71D3"/>
    <w:rsid w:val="0030049B"/>
    <w:rsid w:val="00300D5D"/>
    <w:rsid w:val="0030447E"/>
    <w:rsid w:val="00311557"/>
    <w:rsid w:val="003269BB"/>
    <w:rsid w:val="00326DA1"/>
    <w:rsid w:val="00326F0C"/>
    <w:rsid w:val="00327FBF"/>
    <w:rsid w:val="00336863"/>
    <w:rsid w:val="00337771"/>
    <w:rsid w:val="00340CFB"/>
    <w:rsid w:val="0034421A"/>
    <w:rsid w:val="00346834"/>
    <w:rsid w:val="003469C1"/>
    <w:rsid w:val="00347A3B"/>
    <w:rsid w:val="00351D24"/>
    <w:rsid w:val="003706F7"/>
    <w:rsid w:val="00372113"/>
    <w:rsid w:val="00372DCA"/>
    <w:rsid w:val="0037393E"/>
    <w:rsid w:val="00374CE9"/>
    <w:rsid w:val="003757FD"/>
    <w:rsid w:val="00383B5E"/>
    <w:rsid w:val="0038742F"/>
    <w:rsid w:val="0038765F"/>
    <w:rsid w:val="00390BEB"/>
    <w:rsid w:val="00393188"/>
    <w:rsid w:val="00396553"/>
    <w:rsid w:val="00396C7C"/>
    <w:rsid w:val="00397785"/>
    <w:rsid w:val="00397CD1"/>
    <w:rsid w:val="003A016D"/>
    <w:rsid w:val="003A16BC"/>
    <w:rsid w:val="003A21E6"/>
    <w:rsid w:val="003A3755"/>
    <w:rsid w:val="003A37E8"/>
    <w:rsid w:val="003A3999"/>
    <w:rsid w:val="003A4B89"/>
    <w:rsid w:val="003A4FEE"/>
    <w:rsid w:val="003A662A"/>
    <w:rsid w:val="003A7433"/>
    <w:rsid w:val="003B052B"/>
    <w:rsid w:val="003B2580"/>
    <w:rsid w:val="003B3E97"/>
    <w:rsid w:val="003B4E07"/>
    <w:rsid w:val="003C0064"/>
    <w:rsid w:val="003C08AF"/>
    <w:rsid w:val="003C14CC"/>
    <w:rsid w:val="003C2AAE"/>
    <w:rsid w:val="003C525C"/>
    <w:rsid w:val="003C7BF6"/>
    <w:rsid w:val="003D17BC"/>
    <w:rsid w:val="003D5453"/>
    <w:rsid w:val="003D6250"/>
    <w:rsid w:val="003D738F"/>
    <w:rsid w:val="003E10FE"/>
    <w:rsid w:val="003E3EBA"/>
    <w:rsid w:val="003E53EE"/>
    <w:rsid w:val="003E7338"/>
    <w:rsid w:val="003F2DBD"/>
    <w:rsid w:val="003F603F"/>
    <w:rsid w:val="003F6BA3"/>
    <w:rsid w:val="004006AB"/>
    <w:rsid w:val="00412376"/>
    <w:rsid w:val="00415B46"/>
    <w:rsid w:val="00415FF7"/>
    <w:rsid w:val="004162A9"/>
    <w:rsid w:val="004208D6"/>
    <w:rsid w:val="00421985"/>
    <w:rsid w:val="00423683"/>
    <w:rsid w:val="00424EF6"/>
    <w:rsid w:val="004270F5"/>
    <w:rsid w:val="00427C11"/>
    <w:rsid w:val="004319C7"/>
    <w:rsid w:val="00433C7E"/>
    <w:rsid w:val="0043445E"/>
    <w:rsid w:val="00436A75"/>
    <w:rsid w:val="00437DC8"/>
    <w:rsid w:val="004458E4"/>
    <w:rsid w:val="00446120"/>
    <w:rsid w:val="004467CA"/>
    <w:rsid w:val="00447008"/>
    <w:rsid w:val="00452DC5"/>
    <w:rsid w:val="004543AF"/>
    <w:rsid w:val="00455709"/>
    <w:rsid w:val="00456747"/>
    <w:rsid w:val="00456879"/>
    <w:rsid w:val="00460736"/>
    <w:rsid w:val="00461F60"/>
    <w:rsid w:val="0046298B"/>
    <w:rsid w:val="0046422D"/>
    <w:rsid w:val="00465CB1"/>
    <w:rsid w:val="00470981"/>
    <w:rsid w:val="00470AD1"/>
    <w:rsid w:val="0047107F"/>
    <w:rsid w:val="00475B16"/>
    <w:rsid w:val="004809B8"/>
    <w:rsid w:val="00480B0F"/>
    <w:rsid w:val="0048120D"/>
    <w:rsid w:val="00486E75"/>
    <w:rsid w:val="00491F19"/>
    <w:rsid w:val="00494499"/>
    <w:rsid w:val="004952EA"/>
    <w:rsid w:val="00497502"/>
    <w:rsid w:val="004A19BF"/>
    <w:rsid w:val="004A1FB5"/>
    <w:rsid w:val="004A36EB"/>
    <w:rsid w:val="004A3843"/>
    <w:rsid w:val="004A3AE9"/>
    <w:rsid w:val="004A68D2"/>
    <w:rsid w:val="004A756D"/>
    <w:rsid w:val="004A760E"/>
    <w:rsid w:val="004B0B5B"/>
    <w:rsid w:val="004B339D"/>
    <w:rsid w:val="004B3914"/>
    <w:rsid w:val="004B6563"/>
    <w:rsid w:val="004C09C0"/>
    <w:rsid w:val="004C39A3"/>
    <w:rsid w:val="004C6CE1"/>
    <w:rsid w:val="004D39D0"/>
    <w:rsid w:val="004D46EF"/>
    <w:rsid w:val="004D7F5A"/>
    <w:rsid w:val="004E0028"/>
    <w:rsid w:val="004E47AA"/>
    <w:rsid w:val="004E70BE"/>
    <w:rsid w:val="004F024C"/>
    <w:rsid w:val="004F024E"/>
    <w:rsid w:val="004F1A89"/>
    <w:rsid w:val="004F34C7"/>
    <w:rsid w:val="004F724B"/>
    <w:rsid w:val="005002D1"/>
    <w:rsid w:val="0050126C"/>
    <w:rsid w:val="00502A4C"/>
    <w:rsid w:val="00507BEC"/>
    <w:rsid w:val="00512032"/>
    <w:rsid w:val="005128C8"/>
    <w:rsid w:val="005145E3"/>
    <w:rsid w:val="00520F45"/>
    <w:rsid w:val="00523713"/>
    <w:rsid w:val="00524CCA"/>
    <w:rsid w:val="005250FF"/>
    <w:rsid w:val="00527DB0"/>
    <w:rsid w:val="005300CA"/>
    <w:rsid w:val="00530B72"/>
    <w:rsid w:val="005336DE"/>
    <w:rsid w:val="00535429"/>
    <w:rsid w:val="00535788"/>
    <w:rsid w:val="005359ED"/>
    <w:rsid w:val="005378C6"/>
    <w:rsid w:val="005414D9"/>
    <w:rsid w:val="00545210"/>
    <w:rsid w:val="005460DE"/>
    <w:rsid w:val="00550956"/>
    <w:rsid w:val="005560A4"/>
    <w:rsid w:val="00560C30"/>
    <w:rsid w:val="005619F4"/>
    <w:rsid w:val="00563A29"/>
    <w:rsid w:val="00563AC8"/>
    <w:rsid w:val="00564ED3"/>
    <w:rsid w:val="00565325"/>
    <w:rsid w:val="0057051F"/>
    <w:rsid w:val="00570C96"/>
    <w:rsid w:val="00573FEC"/>
    <w:rsid w:val="00574DD4"/>
    <w:rsid w:val="00575289"/>
    <w:rsid w:val="0057764D"/>
    <w:rsid w:val="005875C7"/>
    <w:rsid w:val="005918F4"/>
    <w:rsid w:val="00591D0E"/>
    <w:rsid w:val="005A0F86"/>
    <w:rsid w:val="005A2423"/>
    <w:rsid w:val="005A2FC2"/>
    <w:rsid w:val="005A32EE"/>
    <w:rsid w:val="005A376D"/>
    <w:rsid w:val="005A4635"/>
    <w:rsid w:val="005A5C6C"/>
    <w:rsid w:val="005A5C70"/>
    <w:rsid w:val="005B00BA"/>
    <w:rsid w:val="005B261C"/>
    <w:rsid w:val="005B5705"/>
    <w:rsid w:val="005C0AF5"/>
    <w:rsid w:val="005D0EA1"/>
    <w:rsid w:val="005D1109"/>
    <w:rsid w:val="005D577C"/>
    <w:rsid w:val="005D5ACB"/>
    <w:rsid w:val="005D60EB"/>
    <w:rsid w:val="005D77EE"/>
    <w:rsid w:val="005E0140"/>
    <w:rsid w:val="005E51B7"/>
    <w:rsid w:val="005F07E3"/>
    <w:rsid w:val="005F175B"/>
    <w:rsid w:val="005F18B1"/>
    <w:rsid w:val="005F7025"/>
    <w:rsid w:val="0060145A"/>
    <w:rsid w:val="00603AFA"/>
    <w:rsid w:val="00606B53"/>
    <w:rsid w:val="00606FCA"/>
    <w:rsid w:val="00610CE0"/>
    <w:rsid w:val="00613EB2"/>
    <w:rsid w:val="00614DA6"/>
    <w:rsid w:val="006210DD"/>
    <w:rsid w:val="00623C8E"/>
    <w:rsid w:val="00625E46"/>
    <w:rsid w:val="006260B4"/>
    <w:rsid w:val="00626EED"/>
    <w:rsid w:val="00631149"/>
    <w:rsid w:val="00631246"/>
    <w:rsid w:val="006319FE"/>
    <w:rsid w:val="00631FF9"/>
    <w:rsid w:val="00632BD7"/>
    <w:rsid w:val="0063531F"/>
    <w:rsid w:val="00635804"/>
    <w:rsid w:val="00636D07"/>
    <w:rsid w:val="00642B1C"/>
    <w:rsid w:val="00643DCF"/>
    <w:rsid w:val="00645C75"/>
    <w:rsid w:val="00646DEB"/>
    <w:rsid w:val="0064750C"/>
    <w:rsid w:val="00647793"/>
    <w:rsid w:val="00647884"/>
    <w:rsid w:val="00647937"/>
    <w:rsid w:val="0065021D"/>
    <w:rsid w:val="006557A3"/>
    <w:rsid w:val="00660C32"/>
    <w:rsid w:val="006626F7"/>
    <w:rsid w:val="00665124"/>
    <w:rsid w:val="00665968"/>
    <w:rsid w:val="0067422D"/>
    <w:rsid w:val="00674480"/>
    <w:rsid w:val="0067457F"/>
    <w:rsid w:val="006745AC"/>
    <w:rsid w:val="00680110"/>
    <w:rsid w:val="006827FD"/>
    <w:rsid w:val="0068289D"/>
    <w:rsid w:val="006852B1"/>
    <w:rsid w:val="00686716"/>
    <w:rsid w:val="006946AF"/>
    <w:rsid w:val="00694B0F"/>
    <w:rsid w:val="006A15E7"/>
    <w:rsid w:val="006A2A83"/>
    <w:rsid w:val="006A31DE"/>
    <w:rsid w:val="006A32A4"/>
    <w:rsid w:val="006A3948"/>
    <w:rsid w:val="006A3A89"/>
    <w:rsid w:val="006B045E"/>
    <w:rsid w:val="006B0681"/>
    <w:rsid w:val="006B0B31"/>
    <w:rsid w:val="006B10DE"/>
    <w:rsid w:val="006B1BDA"/>
    <w:rsid w:val="006B3433"/>
    <w:rsid w:val="006B4A48"/>
    <w:rsid w:val="006B5309"/>
    <w:rsid w:val="006B5AB7"/>
    <w:rsid w:val="006C0DCB"/>
    <w:rsid w:val="006C107C"/>
    <w:rsid w:val="006C2D60"/>
    <w:rsid w:val="006C5743"/>
    <w:rsid w:val="006C5E2B"/>
    <w:rsid w:val="006C6728"/>
    <w:rsid w:val="006D02D5"/>
    <w:rsid w:val="006D1CA3"/>
    <w:rsid w:val="006D3829"/>
    <w:rsid w:val="006D523B"/>
    <w:rsid w:val="006D546F"/>
    <w:rsid w:val="006D5F10"/>
    <w:rsid w:val="006D6791"/>
    <w:rsid w:val="006D6C2F"/>
    <w:rsid w:val="006D7B80"/>
    <w:rsid w:val="006E0773"/>
    <w:rsid w:val="006E2A0F"/>
    <w:rsid w:val="006E4EEA"/>
    <w:rsid w:val="006E6FE9"/>
    <w:rsid w:val="006E6FF5"/>
    <w:rsid w:val="006F152F"/>
    <w:rsid w:val="006F23A3"/>
    <w:rsid w:val="006F556B"/>
    <w:rsid w:val="006F79A8"/>
    <w:rsid w:val="007066D1"/>
    <w:rsid w:val="007074C1"/>
    <w:rsid w:val="00707B01"/>
    <w:rsid w:val="00707D03"/>
    <w:rsid w:val="007109AD"/>
    <w:rsid w:val="007147AB"/>
    <w:rsid w:val="007147E4"/>
    <w:rsid w:val="0071537C"/>
    <w:rsid w:val="0072304B"/>
    <w:rsid w:val="007253A6"/>
    <w:rsid w:val="007268E6"/>
    <w:rsid w:val="00730725"/>
    <w:rsid w:val="00730A95"/>
    <w:rsid w:val="00730BE7"/>
    <w:rsid w:val="007317AC"/>
    <w:rsid w:val="00732505"/>
    <w:rsid w:val="00732721"/>
    <w:rsid w:val="007332A1"/>
    <w:rsid w:val="00733DA6"/>
    <w:rsid w:val="00734387"/>
    <w:rsid w:val="0073540D"/>
    <w:rsid w:val="00742542"/>
    <w:rsid w:val="0074258E"/>
    <w:rsid w:val="00744957"/>
    <w:rsid w:val="0074628B"/>
    <w:rsid w:val="007502F1"/>
    <w:rsid w:val="00751ADD"/>
    <w:rsid w:val="0075706D"/>
    <w:rsid w:val="00757D34"/>
    <w:rsid w:val="00761ACC"/>
    <w:rsid w:val="00762E78"/>
    <w:rsid w:val="007631B3"/>
    <w:rsid w:val="00763F11"/>
    <w:rsid w:val="00763F1C"/>
    <w:rsid w:val="00764ED8"/>
    <w:rsid w:val="00765D72"/>
    <w:rsid w:val="0077030B"/>
    <w:rsid w:val="00771278"/>
    <w:rsid w:val="00771B43"/>
    <w:rsid w:val="00774F80"/>
    <w:rsid w:val="00776949"/>
    <w:rsid w:val="00777C90"/>
    <w:rsid w:val="007803FC"/>
    <w:rsid w:val="00780B62"/>
    <w:rsid w:val="00780F1B"/>
    <w:rsid w:val="007839C2"/>
    <w:rsid w:val="0078535E"/>
    <w:rsid w:val="0078536F"/>
    <w:rsid w:val="00793654"/>
    <w:rsid w:val="00795CF7"/>
    <w:rsid w:val="007A236A"/>
    <w:rsid w:val="007A5874"/>
    <w:rsid w:val="007A6503"/>
    <w:rsid w:val="007A6D57"/>
    <w:rsid w:val="007A7103"/>
    <w:rsid w:val="007A7436"/>
    <w:rsid w:val="007A77AD"/>
    <w:rsid w:val="007A7D9A"/>
    <w:rsid w:val="007B0A76"/>
    <w:rsid w:val="007B1A01"/>
    <w:rsid w:val="007B22F0"/>
    <w:rsid w:val="007B7433"/>
    <w:rsid w:val="007C0A26"/>
    <w:rsid w:val="007C1C4B"/>
    <w:rsid w:val="007C5F75"/>
    <w:rsid w:val="007C6367"/>
    <w:rsid w:val="007D3C65"/>
    <w:rsid w:val="007D4A95"/>
    <w:rsid w:val="007E05E3"/>
    <w:rsid w:val="007E21E0"/>
    <w:rsid w:val="007E385D"/>
    <w:rsid w:val="007E40FF"/>
    <w:rsid w:val="007E7C5B"/>
    <w:rsid w:val="007F09E3"/>
    <w:rsid w:val="007F2F4E"/>
    <w:rsid w:val="007F30F5"/>
    <w:rsid w:val="00800DDD"/>
    <w:rsid w:val="00801F29"/>
    <w:rsid w:val="00804A99"/>
    <w:rsid w:val="0081050F"/>
    <w:rsid w:val="00810A12"/>
    <w:rsid w:val="008116C0"/>
    <w:rsid w:val="00811CFC"/>
    <w:rsid w:val="00812994"/>
    <w:rsid w:val="008130EA"/>
    <w:rsid w:val="00814D94"/>
    <w:rsid w:val="00815959"/>
    <w:rsid w:val="00816514"/>
    <w:rsid w:val="008215D2"/>
    <w:rsid w:val="00822255"/>
    <w:rsid w:val="00824F19"/>
    <w:rsid w:val="00832F82"/>
    <w:rsid w:val="008330DA"/>
    <w:rsid w:val="00835795"/>
    <w:rsid w:val="00835B60"/>
    <w:rsid w:val="008411AF"/>
    <w:rsid w:val="008452BC"/>
    <w:rsid w:val="00847578"/>
    <w:rsid w:val="008538CB"/>
    <w:rsid w:val="00854AD9"/>
    <w:rsid w:val="0085703D"/>
    <w:rsid w:val="00864F4A"/>
    <w:rsid w:val="0086547C"/>
    <w:rsid w:val="00866873"/>
    <w:rsid w:val="00866F48"/>
    <w:rsid w:val="00867A79"/>
    <w:rsid w:val="00875EBF"/>
    <w:rsid w:val="008806EF"/>
    <w:rsid w:val="00880C86"/>
    <w:rsid w:val="0089129A"/>
    <w:rsid w:val="008943DE"/>
    <w:rsid w:val="00895133"/>
    <w:rsid w:val="00895E9A"/>
    <w:rsid w:val="008A112C"/>
    <w:rsid w:val="008A25E3"/>
    <w:rsid w:val="008A34A1"/>
    <w:rsid w:val="008A3EAA"/>
    <w:rsid w:val="008A4FEF"/>
    <w:rsid w:val="008A5500"/>
    <w:rsid w:val="008A6D3D"/>
    <w:rsid w:val="008A7132"/>
    <w:rsid w:val="008A7794"/>
    <w:rsid w:val="008B1D01"/>
    <w:rsid w:val="008B5DBF"/>
    <w:rsid w:val="008B6685"/>
    <w:rsid w:val="008C07E9"/>
    <w:rsid w:val="008C3240"/>
    <w:rsid w:val="008C3EE3"/>
    <w:rsid w:val="008C5053"/>
    <w:rsid w:val="008D215B"/>
    <w:rsid w:val="008D3A5C"/>
    <w:rsid w:val="008D5379"/>
    <w:rsid w:val="008D583E"/>
    <w:rsid w:val="008D7895"/>
    <w:rsid w:val="008E12A9"/>
    <w:rsid w:val="008E1BFB"/>
    <w:rsid w:val="008E5041"/>
    <w:rsid w:val="008E5359"/>
    <w:rsid w:val="008E6032"/>
    <w:rsid w:val="008E758F"/>
    <w:rsid w:val="008E7B22"/>
    <w:rsid w:val="008F1A8D"/>
    <w:rsid w:val="009004DE"/>
    <w:rsid w:val="0090211B"/>
    <w:rsid w:val="0090282D"/>
    <w:rsid w:val="00903685"/>
    <w:rsid w:val="0090415F"/>
    <w:rsid w:val="0090539B"/>
    <w:rsid w:val="00906582"/>
    <w:rsid w:val="0091009F"/>
    <w:rsid w:val="009106DA"/>
    <w:rsid w:val="00912DEE"/>
    <w:rsid w:val="0091568D"/>
    <w:rsid w:val="00916FB6"/>
    <w:rsid w:val="00917C10"/>
    <w:rsid w:val="009201B3"/>
    <w:rsid w:val="0092029B"/>
    <w:rsid w:val="0092058C"/>
    <w:rsid w:val="009213D2"/>
    <w:rsid w:val="009230B5"/>
    <w:rsid w:val="0092318C"/>
    <w:rsid w:val="009243D4"/>
    <w:rsid w:val="00925DAB"/>
    <w:rsid w:val="0092668B"/>
    <w:rsid w:val="00930E1B"/>
    <w:rsid w:val="00931245"/>
    <w:rsid w:val="009327A0"/>
    <w:rsid w:val="00933014"/>
    <w:rsid w:val="00933499"/>
    <w:rsid w:val="00935A18"/>
    <w:rsid w:val="0093764B"/>
    <w:rsid w:val="00940F87"/>
    <w:rsid w:val="00941934"/>
    <w:rsid w:val="00943601"/>
    <w:rsid w:val="009447D4"/>
    <w:rsid w:val="00944CA3"/>
    <w:rsid w:val="00945909"/>
    <w:rsid w:val="00947D74"/>
    <w:rsid w:val="00947DAA"/>
    <w:rsid w:val="00950726"/>
    <w:rsid w:val="00951FD8"/>
    <w:rsid w:val="00954633"/>
    <w:rsid w:val="00955D08"/>
    <w:rsid w:val="00963C21"/>
    <w:rsid w:val="00964D07"/>
    <w:rsid w:val="00965D42"/>
    <w:rsid w:val="0096695A"/>
    <w:rsid w:val="00967A88"/>
    <w:rsid w:val="0097702B"/>
    <w:rsid w:val="0097757B"/>
    <w:rsid w:val="00980C26"/>
    <w:rsid w:val="00981941"/>
    <w:rsid w:val="00982B5B"/>
    <w:rsid w:val="00982F5B"/>
    <w:rsid w:val="00986EA0"/>
    <w:rsid w:val="00987164"/>
    <w:rsid w:val="009907DA"/>
    <w:rsid w:val="00993779"/>
    <w:rsid w:val="009951DC"/>
    <w:rsid w:val="009A5B86"/>
    <w:rsid w:val="009A7716"/>
    <w:rsid w:val="009B4FA9"/>
    <w:rsid w:val="009B5BD4"/>
    <w:rsid w:val="009C1F9C"/>
    <w:rsid w:val="009C248B"/>
    <w:rsid w:val="009C2DD1"/>
    <w:rsid w:val="009D263D"/>
    <w:rsid w:val="009E21BB"/>
    <w:rsid w:val="009E2897"/>
    <w:rsid w:val="009E4EBA"/>
    <w:rsid w:val="009E730A"/>
    <w:rsid w:val="009F0D98"/>
    <w:rsid w:val="009F2F3D"/>
    <w:rsid w:val="009F3D28"/>
    <w:rsid w:val="009F5F02"/>
    <w:rsid w:val="00A0032E"/>
    <w:rsid w:val="00A0069C"/>
    <w:rsid w:val="00A06430"/>
    <w:rsid w:val="00A06528"/>
    <w:rsid w:val="00A11321"/>
    <w:rsid w:val="00A11F41"/>
    <w:rsid w:val="00A12788"/>
    <w:rsid w:val="00A17687"/>
    <w:rsid w:val="00A2009E"/>
    <w:rsid w:val="00A2076D"/>
    <w:rsid w:val="00A236A4"/>
    <w:rsid w:val="00A26E0A"/>
    <w:rsid w:val="00A30431"/>
    <w:rsid w:val="00A3063B"/>
    <w:rsid w:val="00A3095E"/>
    <w:rsid w:val="00A3104A"/>
    <w:rsid w:val="00A340A7"/>
    <w:rsid w:val="00A34121"/>
    <w:rsid w:val="00A40499"/>
    <w:rsid w:val="00A41405"/>
    <w:rsid w:val="00A41F31"/>
    <w:rsid w:val="00A44621"/>
    <w:rsid w:val="00A4553D"/>
    <w:rsid w:val="00A463E4"/>
    <w:rsid w:val="00A46AE9"/>
    <w:rsid w:val="00A46B8F"/>
    <w:rsid w:val="00A54042"/>
    <w:rsid w:val="00A543F8"/>
    <w:rsid w:val="00A612FE"/>
    <w:rsid w:val="00A61829"/>
    <w:rsid w:val="00A6182E"/>
    <w:rsid w:val="00A65224"/>
    <w:rsid w:val="00A71E17"/>
    <w:rsid w:val="00A71FA0"/>
    <w:rsid w:val="00A72A94"/>
    <w:rsid w:val="00A72E03"/>
    <w:rsid w:val="00A74C6A"/>
    <w:rsid w:val="00A758FA"/>
    <w:rsid w:val="00A84C60"/>
    <w:rsid w:val="00A871DA"/>
    <w:rsid w:val="00A874EC"/>
    <w:rsid w:val="00A87F6D"/>
    <w:rsid w:val="00A941F8"/>
    <w:rsid w:val="00A96B30"/>
    <w:rsid w:val="00A975C4"/>
    <w:rsid w:val="00A97D72"/>
    <w:rsid w:val="00AA0E06"/>
    <w:rsid w:val="00AA3737"/>
    <w:rsid w:val="00AA4782"/>
    <w:rsid w:val="00AA5178"/>
    <w:rsid w:val="00AB0FAD"/>
    <w:rsid w:val="00AB3426"/>
    <w:rsid w:val="00AB71A9"/>
    <w:rsid w:val="00AB79AE"/>
    <w:rsid w:val="00AC0958"/>
    <w:rsid w:val="00AC0F4E"/>
    <w:rsid w:val="00AC1C32"/>
    <w:rsid w:val="00AC32E1"/>
    <w:rsid w:val="00AC63D2"/>
    <w:rsid w:val="00AC73E2"/>
    <w:rsid w:val="00AC7469"/>
    <w:rsid w:val="00AC7848"/>
    <w:rsid w:val="00AD07D3"/>
    <w:rsid w:val="00AD0852"/>
    <w:rsid w:val="00AD1D2D"/>
    <w:rsid w:val="00AD23CD"/>
    <w:rsid w:val="00AD545A"/>
    <w:rsid w:val="00AE106F"/>
    <w:rsid w:val="00AE4A8A"/>
    <w:rsid w:val="00AE7A91"/>
    <w:rsid w:val="00AF47CF"/>
    <w:rsid w:val="00AF54CB"/>
    <w:rsid w:val="00AF6813"/>
    <w:rsid w:val="00AF77D7"/>
    <w:rsid w:val="00B00094"/>
    <w:rsid w:val="00B000B8"/>
    <w:rsid w:val="00B034F4"/>
    <w:rsid w:val="00B0504E"/>
    <w:rsid w:val="00B056CB"/>
    <w:rsid w:val="00B0599F"/>
    <w:rsid w:val="00B06E3D"/>
    <w:rsid w:val="00B07CEF"/>
    <w:rsid w:val="00B07D82"/>
    <w:rsid w:val="00B117DA"/>
    <w:rsid w:val="00B1312B"/>
    <w:rsid w:val="00B13708"/>
    <w:rsid w:val="00B16ADB"/>
    <w:rsid w:val="00B16C30"/>
    <w:rsid w:val="00B171D5"/>
    <w:rsid w:val="00B206FA"/>
    <w:rsid w:val="00B243DA"/>
    <w:rsid w:val="00B24A07"/>
    <w:rsid w:val="00B252AD"/>
    <w:rsid w:val="00B257FD"/>
    <w:rsid w:val="00B25B1F"/>
    <w:rsid w:val="00B267D0"/>
    <w:rsid w:val="00B26DE0"/>
    <w:rsid w:val="00B3278C"/>
    <w:rsid w:val="00B3508A"/>
    <w:rsid w:val="00B3523E"/>
    <w:rsid w:val="00B43215"/>
    <w:rsid w:val="00B44C14"/>
    <w:rsid w:val="00B451AE"/>
    <w:rsid w:val="00B46289"/>
    <w:rsid w:val="00B474EE"/>
    <w:rsid w:val="00B47AB1"/>
    <w:rsid w:val="00B539E0"/>
    <w:rsid w:val="00B54AE3"/>
    <w:rsid w:val="00B61F47"/>
    <w:rsid w:val="00B62642"/>
    <w:rsid w:val="00B6609B"/>
    <w:rsid w:val="00B673CF"/>
    <w:rsid w:val="00B733C5"/>
    <w:rsid w:val="00B73510"/>
    <w:rsid w:val="00B73824"/>
    <w:rsid w:val="00B81CBA"/>
    <w:rsid w:val="00B83305"/>
    <w:rsid w:val="00B846D2"/>
    <w:rsid w:val="00B847BF"/>
    <w:rsid w:val="00B95684"/>
    <w:rsid w:val="00B96264"/>
    <w:rsid w:val="00BA22D3"/>
    <w:rsid w:val="00BA6605"/>
    <w:rsid w:val="00BA6B92"/>
    <w:rsid w:val="00BB0F81"/>
    <w:rsid w:val="00BB20A3"/>
    <w:rsid w:val="00BB64FE"/>
    <w:rsid w:val="00BB68BE"/>
    <w:rsid w:val="00BC153A"/>
    <w:rsid w:val="00BC2C76"/>
    <w:rsid w:val="00BC75E6"/>
    <w:rsid w:val="00BD1571"/>
    <w:rsid w:val="00BD4FF1"/>
    <w:rsid w:val="00BD52FB"/>
    <w:rsid w:val="00BD7081"/>
    <w:rsid w:val="00BE013A"/>
    <w:rsid w:val="00BE21B1"/>
    <w:rsid w:val="00BE3960"/>
    <w:rsid w:val="00BF0616"/>
    <w:rsid w:val="00BF2CDE"/>
    <w:rsid w:val="00BF6925"/>
    <w:rsid w:val="00C0218E"/>
    <w:rsid w:val="00C04C39"/>
    <w:rsid w:val="00C06584"/>
    <w:rsid w:val="00C15888"/>
    <w:rsid w:val="00C167DE"/>
    <w:rsid w:val="00C16A8E"/>
    <w:rsid w:val="00C171E0"/>
    <w:rsid w:val="00C17C94"/>
    <w:rsid w:val="00C20CDE"/>
    <w:rsid w:val="00C20EAB"/>
    <w:rsid w:val="00C20F8B"/>
    <w:rsid w:val="00C2156F"/>
    <w:rsid w:val="00C21C58"/>
    <w:rsid w:val="00C24415"/>
    <w:rsid w:val="00C27335"/>
    <w:rsid w:val="00C27EFF"/>
    <w:rsid w:val="00C33866"/>
    <w:rsid w:val="00C35B4C"/>
    <w:rsid w:val="00C405A6"/>
    <w:rsid w:val="00C41D19"/>
    <w:rsid w:val="00C42898"/>
    <w:rsid w:val="00C44AE7"/>
    <w:rsid w:val="00C45917"/>
    <w:rsid w:val="00C53A7A"/>
    <w:rsid w:val="00C556B9"/>
    <w:rsid w:val="00C56370"/>
    <w:rsid w:val="00C63BA3"/>
    <w:rsid w:val="00C63D22"/>
    <w:rsid w:val="00C6498D"/>
    <w:rsid w:val="00C65645"/>
    <w:rsid w:val="00C65AE0"/>
    <w:rsid w:val="00C66B06"/>
    <w:rsid w:val="00C716A5"/>
    <w:rsid w:val="00C72269"/>
    <w:rsid w:val="00C74402"/>
    <w:rsid w:val="00C76D36"/>
    <w:rsid w:val="00C84BC3"/>
    <w:rsid w:val="00C84E9C"/>
    <w:rsid w:val="00C8555D"/>
    <w:rsid w:val="00C855BD"/>
    <w:rsid w:val="00C85A8D"/>
    <w:rsid w:val="00C85F9A"/>
    <w:rsid w:val="00C9200D"/>
    <w:rsid w:val="00C92F09"/>
    <w:rsid w:val="00CA2A52"/>
    <w:rsid w:val="00CA2FE9"/>
    <w:rsid w:val="00CA3AFD"/>
    <w:rsid w:val="00CA585D"/>
    <w:rsid w:val="00CA74F7"/>
    <w:rsid w:val="00CB1C88"/>
    <w:rsid w:val="00CB1CC3"/>
    <w:rsid w:val="00CC0197"/>
    <w:rsid w:val="00CC6068"/>
    <w:rsid w:val="00CC6B26"/>
    <w:rsid w:val="00CC7B78"/>
    <w:rsid w:val="00CD041C"/>
    <w:rsid w:val="00CD0C4B"/>
    <w:rsid w:val="00CD25BB"/>
    <w:rsid w:val="00CD4BCE"/>
    <w:rsid w:val="00CD4D46"/>
    <w:rsid w:val="00CE1221"/>
    <w:rsid w:val="00CE169F"/>
    <w:rsid w:val="00CE1818"/>
    <w:rsid w:val="00CE305B"/>
    <w:rsid w:val="00CE3F9E"/>
    <w:rsid w:val="00CE4E91"/>
    <w:rsid w:val="00CE515F"/>
    <w:rsid w:val="00CE601C"/>
    <w:rsid w:val="00CE63BF"/>
    <w:rsid w:val="00CF0D2C"/>
    <w:rsid w:val="00CF6057"/>
    <w:rsid w:val="00CF7AB1"/>
    <w:rsid w:val="00D0037A"/>
    <w:rsid w:val="00D008A6"/>
    <w:rsid w:val="00D0377B"/>
    <w:rsid w:val="00D0390D"/>
    <w:rsid w:val="00D05796"/>
    <w:rsid w:val="00D076AF"/>
    <w:rsid w:val="00D11550"/>
    <w:rsid w:val="00D130EF"/>
    <w:rsid w:val="00D143A2"/>
    <w:rsid w:val="00D14409"/>
    <w:rsid w:val="00D14B74"/>
    <w:rsid w:val="00D15E92"/>
    <w:rsid w:val="00D20671"/>
    <w:rsid w:val="00D23577"/>
    <w:rsid w:val="00D244B9"/>
    <w:rsid w:val="00D33F4B"/>
    <w:rsid w:val="00D3683F"/>
    <w:rsid w:val="00D416F3"/>
    <w:rsid w:val="00D42FD6"/>
    <w:rsid w:val="00D44A6E"/>
    <w:rsid w:val="00D47554"/>
    <w:rsid w:val="00D47A12"/>
    <w:rsid w:val="00D51897"/>
    <w:rsid w:val="00D54E25"/>
    <w:rsid w:val="00D553D9"/>
    <w:rsid w:val="00D566F2"/>
    <w:rsid w:val="00D57B62"/>
    <w:rsid w:val="00D63A79"/>
    <w:rsid w:val="00D643C2"/>
    <w:rsid w:val="00D64D0C"/>
    <w:rsid w:val="00D659BA"/>
    <w:rsid w:val="00D6768C"/>
    <w:rsid w:val="00D70EA6"/>
    <w:rsid w:val="00D726AE"/>
    <w:rsid w:val="00D74DA8"/>
    <w:rsid w:val="00D75AD8"/>
    <w:rsid w:val="00D778F4"/>
    <w:rsid w:val="00D8105A"/>
    <w:rsid w:val="00D81D5A"/>
    <w:rsid w:val="00D83D8E"/>
    <w:rsid w:val="00D85076"/>
    <w:rsid w:val="00D86D24"/>
    <w:rsid w:val="00D873D4"/>
    <w:rsid w:val="00D94EAC"/>
    <w:rsid w:val="00D9576B"/>
    <w:rsid w:val="00D95CD7"/>
    <w:rsid w:val="00D970E7"/>
    <w:rsid w:val="00D97502"/>
    <w:rsid w:val="00DA07B6"/>
    <w:rsid w:val="00DA1A4F"/>
    <w:rsid w:val="00DA6C60"/>
    <w:rsid w:val="00DB0437"/>
    <w:rsid w:val="00DB37B1"/>
    <w:rsid w:val="00DB3F0D"/>
    <w:rsid w:val="00DB76F7"/>
    <w:rsid w:val="00DC1CAA"/>
    <w:rsid w:val="00DC4C32"/>
    <w:rsid w:val="00DC606C"/>
    <w:rsid w:val="00DD0218"/>
    <w:rsid w:val="00DD156F"/>
    <w:rsid w:val="00DD1F08"/>
    <w:rsid w:val="00DD20DB"/>
    <w:rsid w:val="00DD23A7"/>
    <w:rsid w:val="00DD623D"/>
    <w:rsid w:val="00DD71CC"/>
    <w:rsid w:val="00DD72EB"/>
    <w:rsid w:val="00DE3F4E"/>
    <w:rsid w:val="00DE4825"/>
    <w:rsid w:val="00DF1386"/>
    <w:rsid w:val="00DF466D"/>
    <w:rsid w:val="00E011E7"/>
    <w:rsid w:val="00E02291"/>
    <w:rsid w:val="00E02CD6"/>
    <w:rsid w:val="00E06315"/>
    <w:rsid w:val="00E067C1"/>
    <w:rsid w:val="00E10D8F"/>
    <w:rsid w:val="00E1407A"/>
    <w:rsid w:val="00E16FA2"/>
    <w:rsid w:val="00E17168"/>
    <w:rsid w:val="00E1798C"/>
    <w:rsid w:val="00E258D2"/>
    <w:rsid w:val="00E27AFC"/>
    <w:rsid w:val="00E35BDD"/>
    <w:rsid w:val="00E443A7"/>
    <w:rsid w:val="00E461C3"/>
    <w:rsid w:val="00E47755"/>
    <w:rsid w:val="00E47B17"/>
    <w:rsid w:val="00E47D02"/>
    <w:rsid w:val="00E50567"/>
    <w:rsid w:val="00E52DBF"/>
    <w:rsid w:val="00E53512"/>
    <w:rsid w:val="00E555BA"/>
    <w:rsid w:val="00E55979"/>
    <w:rsid w:val="00E55A9E"/>
    <w:rsid w:val="00E56AF5"/>
    <w:rsid w:val="00E56F5B"/>
    <w:rsid w:val="00E61308"/>
    <w:rsid w:val="00E614F1"/>
    <w:rsid w:val="00E61C96"/>
    <w:rsid w:val="00E64067"/>
    <w:rsid w:val="00E7332D"/>
    <w:rsid w:val="00E740A0"/>
    <w:rsid w:val="00E74D82"/>
    <w:rsid w:val="00E802D8"/>
    <w:rsid w:val="00E807AC"/>
    <w:rsid w:val="00E81897"/>
    <w:rsid w:val="00E860B7"/>
    <w:rsid w:val="00E866F5"/>
    <w:rsid w:val="00E87F54"/>
    <w:rsid w:val="00E94FB3"/>
    <w:rsid w:val="00E96CF0"/>
    <w:rsid w:val="00E96F0D"/>
    <w:rsid w:val="00EA372F"/>
    <w:rsid w:val="00EA55B2"/>
    <w:rsid w:val="00EB2772"/>
    <w:rsid w:val="00EB33A4"/>
    <w:rsid w:val="00EB40E0"/>
    <w:rsid w:val="00EB5EBB"/>
    <w:rsid w:val="00EB7DD8"/>
    <w:rsid w:val="00EC1E7B"/>
    <w:rsid w:val="00EC28BD"/>
    <w:rsid w:val="00EC3701"/>
    <w:rsid w:val="00EC55FE"/>
    <w:rsid w:val="00EC59D2"/>
    <w:rsid w:val="00EC65F2"/>
    <w:rsid w:val="00ED4227"/>
    <w:rsid w:val="00EE0B96"/>
    <w:rsid w:val="00EE2066"/>
    <w:rsid w:val="00EE653E"/>
    <w:rsid w:val="00EE72BB"/>
    <w:rsid w:val="00EF11A9"/>
    <w:rsid w:val="00EF3068"/>
    <w:rsid w:val="00EF4459"/>
    <w:rsid w:val="00F038C6"/>
    <w:rsid w:val="00F05F77"/>
    <w:rsid w:val="00F101BF"/>
    <w:rsid w:val="00F10510"/>
    <w:rsid w:val="00F10883"/>
    <w:rsid w:val="00F127C2"/>
    <w:rsid w:val="00F14740"/>
    <w:rsid w:val="00F149A2"/>
    <w:rsid w:val="00F16A63"/>
    <w:rsid w:val="00F2136E"/>
    <w:rsid w:val="00F2220A"/>
    <w:rsid w:val="00F23A73"/>
    <w:rsid w:val="00F26A92"/>
    <w:rsid w:val="00F273AC"/>
    <w:rsid w:val="00F31166"/>
    <w:rsid w:val="00F3119D"/>
    <w:rsid w:val="00F31BB7"/>
    <w:rsid w:val="00F31D7A"/>
    <w:rsid w:val="00F31D7B"/>
    <w:rsid w:val="00F33256"/>
    <w:rsid w:val="00F36A05"/>
    <w:rsid w:val="00F40EA3"/>
    <w:rsid w:val="00F4566F"/>
    <w:rsid w:val="00F45A32"/>
    <w:rsid w:val="00F54A5B"/>
    <w:rsid w:val="00F60929"/>
    <w:rsid w:val="00F61090"/>
    <w:rsid w:val="00F6127A"/>
    <w:rsid w:val="00F67E22"/>
    <w:rsid w:val="00F70A9D"/>
    <w:rsid w:val="00F7430C"/>
    <w:rsid w:val="00F76093"/>
    <w:rsid w:val="00F832E3"/>
    <w:rsid w:val="00F8463C"/>
    <w:rsid w:val="00F84E7B"/>
    <w:rsid w:val="00F87221"/>
    <w:rsid w:val="00F91E27"/>
    <w:rsid w:val="00F93D00"/>
    <w:rsid w:val="00F946B8"/>
    <w:rsid w:val="00FA286E"/>
    <w:rsid w:val="00FA748A"/>
    <w:rsid w:val="00FA7EEC"/>
    <w:rsid w:val="00FB4847"/>
    <w:rsid w:val="00FB5DE6"/>
    <w:rsid w:val="00FB64CE"/>
    <w:rsid w:val="00FC2FE8"/>
    <w:rsid w:val="00FC330F"/>
    <w:rsid w:val="00FC59EA"/>
    <w:rsid w:val="00FD3663"/>
    <w:rsid w:val="00FD759A"/>
    <w:rsid w:val="00FE059D"/>
    <w:rsid w:val="00FE1A40"/>
    <w:rsid w:val="00FE22A5"/>
    <w:rsid w:val="00FE3FBE"/>
    <w:rsid w:val="00FE4739"/>
    <w:rsid w:val="00FF0900"/>
    <w:rsid w:val="00FF1A67"/>
    <w:rsid w:val="00FF44B5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E6CC8"/>
  <w15:docId w15:val="{4FB1A8AC-66D0-407C-A9ED-C7B27C3C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27FD"/>
  </w:style>
  <w:style w:type="paragraph" w:styleId="Titolo1">
    <w:name w:val="heading 1"/>
    <w:basedOn w:val="Normale"/>
    <w:next w:val="Normale"/>
    <w:link w:val="Titolo1Carattere"/>
    <w:qFormat/>
    <w:rsid w:val="003E10FE"/>
    <w:pPr>
      <w:keepNext/>
      <w:numPr>
        <w:numId w:val="1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3E10FE"/>
    <w:pPr>
      <w:keepNext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3E10FE"/>
    <w:pPr>
      <w:keepNext/>
      <w:numPr>
        <w:ilvl w:val="2"/>
        <w:numId w:val="1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3E10FE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00E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0EA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0EA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0EA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0110"/>
  </w:style>
  <w:style w:type="paragraph" w:styleId="Pidipagina">
    <w:name w:val="footer"/>
    <w:basedOn w:val="Normale"/>
    <w:link w:val="PidipaginaCarattere"/>
    <w:uiPriority w:val="99"/>
    <w:unhideWhenUsed/>
    <w:rsid w:val="006801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110"/>
  </w:style>
  <w:style w:type="paragraph" w:customStyle="1" w:styleId="Normale1">
    <w:name w:val="Normale1"/>
    <w:rsid w:val="0063531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12994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12994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12994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2994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299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9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994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nhideWhenUsed/>
    <w:rsid w:val="001325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numbering" w:customStyle="1" w:styleId="WW8Num52">
    <w:name w:val="WW8Num52"/>
    <w:basedOn w:val="Nessunelenco"/>
    <w:rsid w:val="006B3433"/>
    <w:pPr>
      <w:numPr>
        <w:numId w:val="3"/>
      </w:numPr>
    </w:pPr>
  </w:style>
  <w:style w:type="character" w:styleId="Collegamentoipertestuale">
    <w:name w:val="Hyperlink"/>
    <w:rsid w:val="00E56AF5"/>
    <w:rPr>
      <w:color w:val="0000FF"/>
      <w:u w:val="single"/>
    </w:rPr>
  </w:style>
  <w:style w:type="paragraph" w:customStyle="1" w:styleId="Blockquote">
    <w:name w:val="Blockquote"/>
    <w:basedOn w:val="Normale"/>
    <w:rsid w:val="00A96B30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3E9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A2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E10FE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3E10F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E10F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3E10FE"/>
    <w:rPr>
      <w:rFonts w:ascii="Arial" w:eastAsia="Times New Roman" w:hAnsi="Arial" w:cs="Arial"/>
      <w:lang w:eastAsia="ar-SA"/>
    </w:rPr>
  </w:style>
  <w:style w:type="paragraph" w:customStyle="1" w:styleId="Corpodeltesto31">
    <w:name w:val="Corpo del testo 31"/>
    <w:basedOn w:val="Normale"/>
    <w:rsid w:val="003E10F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3E10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qFormat/>
    <w:rsid w:val="009C1F9C"/>
    <w:rPr>
      <w:b/>
    </w:rPr>
  </w:style>
  <w:style w:type="paragraph" w:customStyle="1" w:styleId="Paragrafoelenco1">
    <w:name w:val="Paragrafo elenco1"/>
    <w:basedOn w:val="Normale"/>
    <w:rsid w:val="009C1F9C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lang w:val="it-CH"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49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050A6B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980C26"/>
    <w:rPr>
      <w:color w:val="800080" w:themeColor="followedHyperlink"/>
      <w:u w:val="single"/>
    </w:rPr>
  </w:style>
  <w:style w:type="paragraph" w:customStyle="1" w:styleId="paragraph">
    <w:name w:val="paragraph"/>
    <w:basedOn w:val="Normale"/>
    <w:rsid w:val="00B4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46289"/>
  </w:style>
  <w:style w:type="character" w:customStyle="1" w:styleId="eop">
    <w:name w:val="eop"/>
    <w:basedOn w:val="Carpredefinitoparagrafo"/>
    <w:rsid w:val="0086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FAA510694FBF459AD7F530FE2D907E" ma:contentTypeVersion="0" ma:contentTypeDescription="Creare un nuovo documento." ma:contentTypeScope="" ma:versionID="ed8becfa559ca2735cee0ecf83f2bd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55B352-C2A6-4FAD-B2DA-D0A7EA6FB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1C616-1E74-43A2-B808-7F5E7F6DC1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AAE0B-058C-4BE0-AB25-E281E3B96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5EDD8F-B95C-4259-A592-D52777DB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Aster S. Cons. P. A.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Giorgio Moretti</dc:creator>
  <cp:lastModifiedBy>Zanella Monica</cp:lastModifiedBy>
  <cp:revision>3</cp:revision>
  <dcterms:created xsi:type="dcterms:W3CDTF">2024-02-07T10:44:00Z</dcterms:created>
  <dcterms:modified xsi:type="dcterms:W3CDTF">2024-02-07T10:45:00Z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0x010100A2FAA510694FBF459AD7F530FE2D907E</vt:lpwstr>
  </property>
</Properties>
</file>