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3CF2" w14:textId="77777777" w:rsidR="00B46289" w:rsidRDefault="00B46289" w:rsidP="00B46289">
      <w:pPr>
        <w:pStyle w:val="paragraph"/>
        <w:shd w:val="clear" w:color="auto" w:fill="8EAAD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27EDA8B" w14:textId="77777777" w:rsidR="00B46289" w:rsidRPr="00BE1E7D" w:rsidRDefault="00B46289" w:rsidP="00B46289">
      <w:pPr>
        <w:pStyle w:val="paragraph"/>
        <w:shd w:val="clear" w:color="auto" w:fill="8EAADB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FFFF"/>
          <w:sz w:val="32"/>
          <w:szCs w:val="32"/>
        </w:rPr>
        <w:t>ALLEGATO A</w:t>
      </w:r>
    </w:p>
    <w:p w14:paraId="1792DD0B" w14:textId="77777777" w:rsidR="00B46289" w:rsidRDefault="00B46289" w:rsidP="00B46289">
      <w:pPr>
        <w:pStyle w:val="paragraph"/>
        <w:shd w:val="clear" w:color="auto" w:fill="8EAAD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369A9A" w14:textId="77777777" w:rsidR="00B46289" w:rsidRDefault="00000000" w:rsidP="00B46289">
      <w:pPr>
        <w:spacing w:after="12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 w14:anchorId="0615A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7.35pt;margin-top:38.05pt;width:233.95pt;height:33.05pt;z-index:251663360;mso-wrap-distance-left:9.05pt;mso-wrap-distance-right:9.05pt" wrapcoords="-71 0 -71 21095 21596 21095 21596 0 -71 0" filled="t">
            <v:fill color2="black"/>
            <v:imagedata r:id="rId11" o:title=""/>
            <w10:wrap type="tight"/>
          </v:shape>
          <o:OLEObject Type="Embed" ProgID="Immagine" ShapeID="_x0000_s1027" DrawAspect="Content" ObjectID="_1768811334" r:id="rId12"/>
        </w:object>
      </w:r>
    </w:p>
    <w:p w14:paraId="61D5FB35" w14:textId="77777777" w:rsidR="00B46289" w:rsidRDefault="00B46289" w:rsidP="00B46289">
      <w:pPr>
        <w:spacing w:after="120" w:line="240" w:lineRule="auto"/>
        <w:jc w:val="center"/>
        <w:rPr>
          <w:b/>
          <w:sz w:val="28"/>
        </w:rPr>
      </w:pPr>
    </w:p>
    <w:p w14:paraId="6913046E" w14:textId="77777777" w:rsidR="00B46289" w:rsidRDefault="00B46289" w:rsidP="00B46289">
      <w:pPr>
        <w:spacing w:after="120" w:line="240" w:lineRule="auto"/>
        <w:jc w:val="center"/>
        <w:rPr>
          <w:b/>
          <w:sz w:val="28"/>
        </w:rPr>
      </w:pPr>
    </w:p>
    <w:p w14:paraId="199DEA8C" w14:textId="77777777" w:rsidR="00B46289" w:rsidRPr="009D3CC1" w:rsidRDefault="00B46289" w:rsidP="00B46289">
      <w:pPr>
        <w:suppressAutoHyphens/>
        <w:spacing w:after="120" w:line="240" w:lineRule="auto"/>
        <w:rPr>
          <w:rFonts w:ascii="Calibri" w:eastAsia="Calibri" w:hAnsi="Calibri"/>
          <w:lang w:val="it-CH" w:eastAsia="zh-CN"/>
        </w:rPr>
      </w:pPr>
    </w:p>
    <w:p w14:paraId="5A3BB6A1" w14:textId="77777777" w:rsidR="00B46289" w:rsidRPr="00DE5A81" w:rsidRDefault="00B46289" w:rsidP="00B46289">
      <w:pPr>
        <w:ind w:left="4678" w:right="2124"/>
        <w:rPr>
          <w:rFonts w:ascii="Arial" w:hAnsi="Arial" w:cs="Arial"/>
          <w:sz w:val="20"/>
          <w:szCs w:val="20"/>
        </w:rPr>
      </w:pPr>
      <w:r w:rsidRPr="00DE5A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28DEAA" wp14:editId="23F323C9">
                <wp:simplePos x="0" y="0"/>
                <wp:positionH relativeFrom="column">
                  <wp:posOffset>453390</wp:posOffset>
                </wp:positionH>
                <wp:positionV relativeFrom="paragraph">
                  <wp:posOffset>67945</wp:posOffset>
                </wp:positionV>
                <wp:extent cx="1268095" cy="1371600"/>
                <wp:effectExtent l="0" t="0" r="27305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6B34" w14:textId="77777777" w:rsidR="00B46289" w:rsidRDefault="00B46289" w:rsidP="00B46289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B38634" w14:textId="77777777" w:rsidR="00B46289" w:rsidRDefault="00B46289" w:rsidP="00B46289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da € 16</w:t>
                            </w:r>
                          </w:p>
                          <w:p w14:paraId="08304A57" w14:textId="77777777" w:rsidR="00B46289" w:rsidRDefault="00B46289" w:rsidP="00B46289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 applicare e annullare sull’originale della domanda conservata dal soggetto richiedente)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DEA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.7pt;margin-top:5.35pt;width:99.85pt;height:10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" strokeweight=".5pt">
                <v:textbox inset="7.45pt,3.85pt,7.45pt,3.85pt">
                  <w:txbxContent>
                    <w:p w14:paraId="3C8E6B34" w14:textId="77777777" w:rsidR="00B46289" w:rsidRDefault="00B46289" w:rsidP="00B46289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B38634" w14:textId="77777777" w:rsidR="00B46289" w:rsidRDefault="00B46289" w:rsidP="00B46289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da € 16</w:t>
                      </w:r>
                    </w:p>
                    <w:p w14:paraId="08304A57" w14:textId="77777777" w:rsidR="00B46289" w:rsidRDefault="00B46289" w:rsidP="00B46289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Pr="00DE5A81">
        <w:rPr>
          <w:rFonts w:ascii="Arial" w:hAnsi="Arial" w:cs="Arial"/>
          <w:b/>
          <w:sz w:val="20"/>
          <w:szCs w:val="20"/>
        </w:rPr>
        <w:t>Alla Regione Emilia-Romagna</w:t>
      </w:r>
    </w:p>
    <w:p w14:paraId="3FDA1A0D" w14:textId="77777777" w:rsidR="00B46289" w:rsidRPr="00DE5A81" w:rsidRDefault="00B46289" w:rsidP="00B46289">
      <w:pPr>
        <w:pStyle w:val="Corpodeltesto21"/>
        <w:spacing w:after="0" w:line="240" w:lineRule="auto"/>
        <w:ind w:left="4678"/>
        <w:rPr>
          <w:rFonts w:ascii="Arial" w:hAnsi="Arial" w:cs="Arial"/>
          <w:b/>
          <w:sz w:val="20"/>
          <w:szCs w:val="20"/>
        </w:rPr>
      </w:pPr>
      <w:r w:rsidRPr="00DE5A81">
        <w:rPr>
          <w:rFonts w:ascii="Arial" w:hAnsi="Arial" w:cs="Arial"/>
          <w:sz w:val="20"/>
          <w:szCs w:val="20"/>
        </w:rPr>
        <w:t xml:space="preserve">Direzione Generale conoscenza, </w:t>
      </w:r>
      <w:r>
        <w:rPr>
          <w:rFonts w:ascii="Arial" w:hAnsi="Arial" w:cs="Arial"/>
          <w:sz w:val="20"/>
          <w:szCs w:val="20"/>
        </w:rPr>
        <w:t>ricerca,</w:t>
      </w:r>
      <w:r w:rsidRPr="00DE5A81">
        <w:rPr>
          <w:rFonts w:ascii="Arial" w:hAnsi="Arial" w:cs="Arial"/>
          <w:sz w:val="20"/>
          <w:szCs w:val="20"/>
        </w:rPr>
        <w:t xml:space="preserve"> lavoro</w:t>
      </w:r>
      <w:r>
        <w:rPr>
          <w:rFonts w:ascii="Arial" w:hAnsi="Arial" w:cs="Arial"/>
          <w:sz w:val="20"/>
          <w:szCs w:val="20"/>
        </w:rPr>
        <w:t xml:space="preserve">, </w:t>
      </w:r>
      <w:r w:rsidRPr="00DE5A81">
        <w:rPr>
          <w:rFonts w:ascii="Arial" w:hAnsi="Arial" w:cs="Arial"/>
          <w:sz w:val="20"/>
          <w:szCs w:val="20"/>
        </w:rPr>
        <w:t>impres</w:t>
      </w:r>
      <w:r>
        <w:rPr>
          <w:rFonts w:ascii="Arial" w:hAnsi="Arial" w:cs="Arial"/>
          <w:sz w:val="20"/>
          <w:szCs w:val="20"/>
        </w:rPr>
        <w:t>e</w:t>
      </w:r>
    </w:p>
    <w:p w14:paraId="2D263D37" w14:textId="0D46C741" w:rsidR="00B46289" w:rsidRDefault="00B46289" w:rsidP="00B46289">
      <w:pPr>
        <w:pStyle w:val="Corpodeltesto21"/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90415F">
        <w:rPr>
          <w:rFonts w:ascii="Arial" w:hAnsi="Arial" w:cs="Arial"/>
          <w:sz w:val="20"/>
          <w:szCs w:val="20"/>
        </w:rPr>
        <w:t>A</w:t>
      </w:r>
      <w:r w:rsidRPr="00DE5A81">
        <w:rPr>
          <w:rFonts w:ascii="Arial" w:hAnsi="Arial" w:cs="Arial"/>
          <w:sz w:val="20"/>
          <w:szCs w:val="20"/>
        </w:rPr>
        <w:t>ttrattività</w:t>
      </w:r>
      <w:r>
        <w:rPr>
          <w:rFonts w:ascii="Arial" w:hAnsi="Arial" w:cs="Arial"/>
          <w:sz w:val="20"/>
          <w:szCs w:val="20"/>
        </w:rPr>
        <w:t>,</w:t>
      </w:r>
      <w:r w:rsidRPr="00DE5A81">
        <w:rPr>
          <w:rFonts w:ascii="Arial" w:hAnsi="Arial" w:cs="Arial"/>
          <w:sz w:val="20"/>
          <w:szCs w:val="20"/>
        </w:rPr>
        <w:t xml:space="preserve"> </w:t>
      </w:r>
      <w:r w:rsidR="0090415F">
        <w:rPr>
          <w:rFonts w:ascii="Arial" w:hAnsi="Arial" w:cs="Arial"/>
          <w:sz w:val="20"/>
          <w:szCs w:val="20"/>
        </w:rPr>
        <w:t>I</w:t>
      </w:r>
      <w:r w:rsidRPr="00DE5A81">
        <w:rPr>
          <w:rFonts w:ascii="Arial" w:hAnsi="Arial" w:cs="Arial"/>
          <w:sz w:val="20"/>
          <w:szCs w:val="20"/>
        </w:rPr>
        <w:t>nternazionalizzazione</w:t>
      </w:r>
      <w:r>
        <w:rPr>
          <w:rFonts w:ascii="Arial" w:hAnsi="Arial" w:cs="Arial"/>
          <w:sz w:val="20"/>
          <w:szCs w:val="20"/>
        </w:rPr>
        <w:t xml:space="preserve">, </w:t>
      </w:r>
      <w:r w:rsidR="0090415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icerca</w:t>
      </w:r>
      <w:r w:rsidRPr="00DE5A81">
        <w:rPr>
          <w:rFonts w:ascii="Arial" w:hAnsi="Arial" w:cs="Arial"/>
          <w:sz w:val="20"/>
          <w:szCs w:val="20"/>
        </w:rPr>
        <w:t xml:space="preserve"> </w:t>
      </w:r>
    </w:p>
    <w:p w14:paraId="2F072E50" w14:textId="77777777" w:rsidR="00B46289" w:rsidRDefault="00B46289" w:rsidP="00B46289">
      <w:pPr>
        <w:pStyle w:val="Corpodeltesto21"/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 w:rsidRPr="00E93B08">
        <w:rPr>
          <w:rFonts w:ascii="Arial" w:hAnsi="Arial" w:cs="Arial"/>
          <w:sz w:val="20"/>
          <w:szCs w:val="20"/>
        </w:rPr>
        <w:t>Viale Aldo Moro, 44</w:t>
      </w:r>
    </w:p>
    <w:p w14:paraId="418889E8" w14:textId="77777777" w:rsidR="00B46289" w:rsidRPr="00E93B08" w:rsidRDefault="00B46289" w:rsidP="00B46289">
      <w:pPr>
        <w:pStyle w:val="Corpodeltesto21"/>
        <w:spacing w:after="0" w:line="240" w:lineRule="auto"/>
        <w:ind w:left="4678"/>
        <w:rPr>
          <w:rFonts w:ascii="Arial" w:hAnsi="Arial" w:cs="Arial"/>
          <w:sz w:val="20"/>
          <w:szCs w:val="20"/>
        </w:rPr>
      </w:pPr>
    </w:p>
    <w:p w14:paraId="2E1F50C4" w14:textId="77777777" w:rsidR="00B46289" w:rsidRPr="00DE5A81" w:rsidRDefault="00B46289" w:rsidP="00B46289">
      <w:pPr>
        <w:pStyle w:val="Titolo9"/>
        <w:tabs>
          <w:tab w:val="clear" w:pos="7462"/>
          <w:tab w:val="num" w:pos="1584"/>
        </w:tabs>
        <w:spacing w:before="0" w:after="0"/>
        <w:ind w:left="4678" w:right="2124" w:firstLine="0"/>
      </w:pPr>
      <w:r w:rsidRPr="00DE5A81">
        <w:rPr>
          <w:sz w:val="20"/>
          <w:szCs w:val="20"/>
        </w:rPr>
        <w:t>40127 Bologna</w:t>
      </w:r>
    </w:p>
    <w:p w14:paraId="026A2D9F" w14:textId="77777777" w:rsidR="00B46289" w:rsidRDefault="00B46289" w:rsidP="00B46289">
      <w:pPr>
        <w:rPr>
          <w:rFonts w:ascii="Garamond" w:hAnsi="Garamond" w:cs="Courier New"/>
        </w:rPr>
      </w:pPr>
    </w:p>
    <w:p w14:paraId="3E64EC00" w14:textId="77777777" w:rsidR="00B46289" w:rsidRPr="00E21658" w:rsidRDefault="00B46289" w:rsidP="00B46289">
      <w:pPr>
        <w:widowControl w:val="0"/>
        <w:spacing w:after="120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E21658">
        <w:rPr>
          <w:rFonts w:ascii="Arial" w:hAnsi="Arial" w:cs="Arial"/>
          <w:i/>
          <w:sz w:val="20"/>
          <w:szCs w:val="20"/>
          <w:lang w:eastAsia="it-IT"/>
        </w:rPr>
        <w:t>(riportare i dati reperibili sulla marca da bollo di € 16)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727"/>
      </w:tblGrid>
      <w:tr w:rsidR="00B46289" w:rsidRPr="00E21658" w14:paraId="14DBECED" w14:textId="77777777" w:rsidTr="00926068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40BEA188" w14:textId="77777777" w:rsidR="00B46289" w:rsidRPr="00E21658" w:rsidRDefault="00B46289" w:rsidP="00926068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Codice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C47AD9A" w14:textId="77777777" w:rsidR="00B46289" w:rsidRPr="00E21658" w:rsidRDefault="00B46289" w:rsidP="00926068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B46289" w:rsidRPr="00E21658" w14:paraId="442B9CBC" w14:textId="77777777" w:rsidTr="00926068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541CFCDD" w14:textId="77777777" w:rsidR="00B46289" w:rsidRPr="00E21658" w:rsidRDefault="00B46289" w:rsidP="00926068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Data emissione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71D9009" w14:textId="77777777" w:rsidR="00B46289" w:rsidRPr="00E21658" w:rsidRDefault="00B46289" w:rsidP="00926068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5828AEB0" w14:textId="77777777" w:rsidR="00B46289" w:rsidRPr="00E21658" w:rsidRDefault="00B46289" w:rsidP="00B46289">
      <w:pPr>
        <w:widowControl w:val="0"/>
        <w:spacing w:before="120" w:after="120"/>
        <w:jc w:val="both"/>
        <w:rPr>
          <w:rFonts w:ascii="Arial" w:hAnsi="Arial" w:cs="Arial"/>
        </w:rPr>
      </w:pPr>
      <w:r w:rsidRPr="00E21658">
        <w:rPr>
          <w:rFonts w:ascii="Arial" w:hAnsi="Arial" w:cs="Arial"/>
          <w:i/>
          <w:sz w:val="20"/>
          <w:szCs w:val="20"/>
        </w:rPr>
        <w:t>(per i soggetti esenti dall’apposizione della marca da bollo, barrare la seguente casella ed indicare la normativa che prevede l’esenzione)</w:t>
      </w:r>
    </w:p>
    <w:p w14:paraId="2BC28056" w14:textId="77777777" w:rsidR="00B46289" w:rsidRPr="00E21658" w:rsidRDefault="00B46289" w:rsidP="002B42E0">
      <w:pPr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Marca da bollo non apposta in quanto soggetto esente ai sensi della seguente normativa: </w:t>
      </w:r>
    </w:p>
    <w:p w14:paraId="5FC23A62" w14:textId="77777777" w:rsidR="00B46289" w:rsidRPr="00E21658" w:rsidRDefault="00B46289" w:rsidP="00B46289">
      <w:pPr>
        <w:widowControl w:val="0"/>
        <w:spacing w:after="120"/>
        <w:jc w:val="both"/>
        <w:rPr>
          <w:rFonts w:ascii="Arial" w:eastAsia="KozGoPro-Bold" w:hAnsi="Arial" w:cs="Arial"/>
          <w:b/>
          <w:bCs/>
          <w:sz w:val="28"/>
          <w:szCs w:val="28"/>
        </w:rPr>
      </w:pPr>
      <w:r w:rsidRPr="00E2165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946A4F5" w14:textId="77777777" w:rsidR="00B46289" w:rsidRPr="00E21658" w:rsidRDefault="00B46289" w:rsidP="00B46289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</w:p>
    <w:p w14:paraId="66331F4C" w14:textId="77777777" w:rsidR="00B46289" w:rsidRDefault="00B46289" w:rsidP="00B46289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  <w:r w:rsidRPr="00E21658">
        <w:rPr>
          <w:rFonts w:ascii="Arial" w:eastAsia="KozGoPro-Bold" w:hAnsi="Arial" w:cs="Arial"/>
          <w:b/>
          <w:bCs/>
        </w:rPr>
        <w:t xml:space="preserve">DOMANDA DI CONTRIBUTO PER </w:t>
      </w:r>
      <w:r w:rsidRPr="00F52A79">
        <w:rPr>
          <w:rFonts w:ascii="Arial" w:eastAsia="KozGoPro-Bold" w:hAnsi="Arial" w:cs="Arial"/>
          <w:b/>
          <w:bCs/>
          <w:caps/>
        </w:rPr>
        <w:t>la concessione di finanziamenti alle Associazioni per lo sviluppo della Strategia di specializzazione intelligente dell</w:t>
      </w:r>
      <w:r>
        <w:rPr>
          <w:rFonts w:ascii="Arial" w:eastAsia="KozGoPro-Bold" w:hAnsi="Arial" w:cs="Arial"/>
          <w:b/>
          <w:bCs/>
          <w:caps/>
        </w:rPr>
        <w:t>’</w:t>
      </w:r>
      <w:r w:rsidRPr="00F52A79">
        <w:rPr>
          <w:rFonts w:ascii="Arial" w:eastAsia="KozGoPro-Bold" w:hAnsi="Arial" w:cs="Arial"/>
          <w:b/>
          <w:bCs/>
          <w:caps/>
        </w:rPr>
        <w:t>Emilia-Romagna, finalizzati ad azioni di promozione internazionali</w:t>
      </w:r>
      <w:r w:rsidRPr="00F52A79">
        <w:rPr>
          <w:rFonts w:ascii="Arial" w:eastAsia="KozGoPro-Bold" w:hAnsi="Arial" w:cs="Arial"/>
          <w:b/>
          <w:bCs/>
        </w:rPr>
        <w:t xml:space="preserve"> </w:t>
      </w:r>
      <w:r>
        <w:rPr>
          <w:rFonts w:ascii="Arial" w:eastAsia="KozGoPro-Bold" w:hAnsi="Arial" w:cs="Arial"/>
          <w:b/>
          <w:bCs/>
        </w:rPr>
        <w:t>– 2024 - 2025</w:t>
      </w:r>
    </w:p>
    <w:p w14:paraId="52448DB6" w14:textId="77777777" w:rsidR="00B46289" w:rsidRPr="00E21658" w:rsidRDefault="00B46289" w:rsidP="00B46289">
      <w:pPr>
        <w:autoSpaceDE w:val="0"/>
        <w:spacing w:before="80" w:after="80"/>
        <w:jc w:val="center"/>
        <w:rPr>
          <w:rFonts w:ascii="Arial" w:eastAsia="KozGoPro-Bold" w:hAnsi="Arial" w:cs="Arial"/>
          <w:bCs/>
          <w:sz w:val="16"/>
          <w:szCs w:val="16"/>
          <w:u w:val="single"/>
        </w:rPr>
      </w:pPr>
    </w:p>
    <w:p w14:paraId="2AFD568F" w14:textId="77777777" w:rsidR="00B46289" w:rsidRPr="00E21658" w:rsidRDefault="00B46289" w:rsidP="00B46289">
      <w:pPr>
        <w:widowControl w:val="0"/>
        <w:jc w:val="center"/>
        <w:rPr>
          <w:rFonts w:ascii="Arial" w:hAnsi="Arial" w:cs="Arial"/>
          <w:i/>
        </w:rPr>
      </w:pPr>
      <w:r w:rsidRPr="00E21658">
        <w:rPr>
          <w:rFonts w:ascii="Arial" w:hAnsi="Arial" w:cs="Arial"/>
          <w:b/>
        </w:rPr>
        <w:t>DICHIARAZIONE SOSTITUTIVA DI ATTO DI NOTORIETÀ/AUTOCERTIFICAZIONE</w:t>
      </w:r>
    </w:p>
    <w:p w14:paraId="53EE84D0" w14:textId="77777777" w:rsidR="00B46289" w:rsidRPr="00E21658" w:rsidRDefault="00B46289" w:rsidP="00B46289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E21658">
        <w:rPr>
          <w:rFonts w:ascii="Arial" w:hAnsi="Arial" w:cs="Arial"/>
          <w:i/>
          <w:sz w:val="16"/>
          <w:szCs w:val="16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006A09BD" w14:textId="77777777" w:rsidR="00B46289" w:rsidRPr="00E21658" w:rsidRDefault="00B46289" w:rsidP="00B46289">
      <w:pPr>
        <w:widowControl w:val="0"/>
        <w:spacing w:after="120"/>
        <w:jc w:val="both"/>
        <w:rPr>
          <w:rFonts w:ascii="Arial" w:hAnsi="Arial" w:cs="Arial"/>
        </w:rPr>
      </w:pPr>
    </w:p>
    <w:p w14:paraId="7F0459E5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 xml:space="preserve">Il sottoscritto (cognome e nome) 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64F995E9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nato a ……………………………………………………………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i</w:t>
      </w:r>
      <w:r w:rsidRPr="00E21658">
        <w:rPr>
          <w:rFonts w:ascii="Arial" w:hAnsi="Arial" w:cs="Arial"/>
          <w:sz w:val="20"/>
          <w:szCs w:val="20"/>
          <w:lang w:eastAsia="it-IT"/>
        </w:rPr>
        <w:t>n data………………………………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55F8ED46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 xml:space="preserve">residente in Via 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n ………… 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....</w:t>
      </w:r>
    </w:p>
    <w:p w14:paraId="49B38A45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……….… Comune 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Prov.…………</w:t>
      </w:r>
    </w:p>
    <w:p w14:paraId="07CC4BDE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personale ………………………………………………………………………………………</w:t>
      </w:r>
    </w:p>
    <w:p w14:paraId="43872C1C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33B40B4F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 qualità di legale rappresentante di:</w:t>
      </w:r>
    </w:p>
    <w:p w14:paraId="1D22A713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5570416B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Ragione sociale</w:t>
      </w:r>
      <w:r>
        <w:rPr>
          <w:rFonts w:ascii="Arial" w:hAnsi="Arial" w:cs="Arial"/>
          <w:sz w:val="20"/>
          <w:szCs w:val="20"/>
          <w:lang w:eastAsia="it-IT"/>
        </w:rPr>
        <w:t xml:space="preserve"> dell’associazione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</w:p>
    <w:p w14:paraId="4E8A8494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 xml:space="preserve">Indirizzo sede legale </w:t>
      </w:r>
      <w:r>
        <w:rPr>
          <w:rFonts w:ascii="Arial" w:hAnsi="Arial" w:cs="Arial"/>
          <w:sz w:val="20"/>
          <w:szCs w:val="20"/>
          <w:lang w:eastAsia="it-IT"/>
        </w:rPr>
        <w:t>–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Via 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n. …….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....</w:t>
      </w:r>
    </w:p>
    <w:p w14:paraId="330D1262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lastRenderedPageBreak/>
        <w:t>c.a.p.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……………</w:t>
      </w:r>
      <w:r>
        <w:rPr>
          <w:rFonts w:ascii="Arial" w:hAnsi="Arial" w:cs="Arial"/>
          <w:sz w:val="20"/>
          <w:szCs w:val="20"/>
          <w:lang w:eastAsia="it-IT"/>
        </w:rPr>
        <w:t>….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Comune 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 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…….</w:t>
      </w:r>
    </w:p>
    <w:p w14:paraId="178713AB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………………………………… P.IVA. …………………………..…………………………..</w:t>
      </w:r>
    </w:p>
    <w:p w14:paraId="340A4756" w14:textId="00E066E1" w:rsidR="00B46289" w:rsidRPr="00E21658" w:rsidRDefault="00B46289" w:rsidP="00B46289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telefono……………………… e-mai</w:t>
      </w:r>
      <w:r w:rsidR="00021703">
        <w:rPr>
          <w:rFonts w:ascii="Arial" w:hAnsi="Arial" w:cs="Arial"/>
          <w:sz w:val="20"/>
          <w:szCs w:val="20"/>
        </w:rPr>
        <w:t>l</w:t>
      </w:r>
      <w:r w:rsidRPr="00E21658">
        <w:rPr>
          <w:rFonts w:ascii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5F7B46" w14:textId="77777777" w:rsidR="00B46289" w:rsidRPr="00E21658" w:rsidRDefault="00B46289" w:rsidP="00B46289">
      <w:pPr>
        <w:widowControl w:val="0"/>
        <w:spacing w:after="0"/>
        <w:jc w:val="both"/>
        <w:rPr>
          <w:rFonts w:ascii="Arial" w:hAnsi="Arial" w:cs="Arial"/>
        </w:rPr>
      </w:pPr>
    </w:p>
    <w:p w14:paraId="2F08D56B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Indicare i dati della posta elettronica certificata e del referente che dovranno essere utilizzati per le comunicazioni con l’</w:t>
      </w:r>
      <w:r>
        <w:rPr>
          <w:rFonts w:ascii="Arial" w:hAnsi="Arial" w:cs="Arial"/>
          <w:sz w:val="20"/>
          <w:szCs w:val="20"/>
          <w:lang w:eastAsia="it-IT"/>
        </w:rPr>
        <w:t>associazione</w:t>
      </w:r>
      <w:r w:rsidRPr="00E21658">
        <w:rPr>
          <w:rFonts w:ascii="Arial" w:hAnsi="Arial" w:cs="Arial"/>
          <w:sz w:val="20"/>
          <w:szCs w:val="20"/>
          <w:lang w:eastAsia="it-IT"/>
        </w:rPr>
        <w:t>:</w:t>
      </w:r>
    </w:p>
    <w:p w14:paraId="00F02B10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18B0B957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D733A9">
        <w:rPr>
          <w:rFonts w:ascii="Arial" w:hAnsi="Arial" w:cs="Arial"/>
          <w:b/>
          <w:bCs/>
          <w:sz w:val="20"/>
          <w:szCs w:val="20"/>
          <w:lang w:eastAsia="it-IT"/>
        </w:rPr>
        <w:t>Referente operativo</w:t>
      </w:r>
      <w:r w:rsidRPr="00E21658">
        <w:rPr>
          <w:rFonts w:ascii="Arial" w:hAnsi="Arial" w:cs="Arial"/>
          <w:sz w:val="20"/>
          <w:szCs w:val="20"/>
          <w:lang w:eastAsia="it-IT"/>
        </w:rPr>
        <w:t>: ……………………………………………………… Tel 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4EC2FEBF" w14:textId="77777777" w:rsidR="00B46289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e-mail: 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.……………………………………………………………………………….…………………</w:t>
      </w:r>
    </w:p>
    <w:p w14:paraId="29B3B6F3" w14:textId="77777777" w:rsidR="00B46289" w:rsidRPr="00E21658" w:rsidRDefault="00B46289" w:rsidP="00B46289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PEC:…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</w:t>
      </w:r>
    </w:p>
    <w:p w14:paraId="6E7E4411" w14:textId="77777777" w:rsidR="00B46289" w:rsidRPr="00E21658" w:rsidRDefault="00B46289" w:rsidP="00B4628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D063E6D" w14:textId="77777777" w:rsidR="00B46289" w:rsidRPr="00E21658" w:rsidRDefault="00B46289" w:rsidP="00B4628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7395DE58" w14:textId="77777777" w:rsidR="00B46289" w:rsidRPr="00E21658" w:rsidRDefault="00B46289" w:rsidP="00B46289">
      <w:pPr>
        <w:pStyle w:val="Titolo3"/>
        <w:numPr>
          <w:ilvl w:val="0"/>
          <w:numId w:val="0"/>
        </w:numPr>
        <w:tabs>
          <w:tab w:val="left" w:pos="720"/>
        </w:tabs>
        <w:ind w:left="720" w:hanging="720"/>
        <w:jc w:val="center"/>
        <w:rPr>
          <w:sz w:val="20"/>
          <w:szCs w:val="20"/>
        </w:rPr>
      </w:pPr>
      <w:r w:rsidRPr="00E21658">
        <w:rPr>
          <w:sz w:val="20"/>
          <w:szCs w:val="20"/>
        </w:rPr>
        <w:t>CHIEDE</w:t>
      </w:r>
    </w:p>
    <w:p w14:paraId="577FD4D2" w14:textId="77777777" w:rsidR="00B46289" w:rsidRPr="00E21658" w:rsidRDefault="00B46289" w:rsidP="00B4628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di essere ammesso alla concessione del contributo per la realizzazione delle attività descritte nella proposta di progetto</w:t>
      </w:r>
      <w:r>
        <w:rPr>
          <w:rFonts w:ascii="Arial" w:hAnsi="Arial" w:cs="Arial"/>
          <w:sz w:val="20"/>
          <w:szCs w:val="20"/>
        </w:rPr>
        <w:t xml:space="preserve"> parte integrante</w:t>
      </w:r>
      <w:r w:rsidRPr="00E21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Pr="00E21658">
        <w:rPr>
          <w:rFonts w:ascii="Arial" w:hAnsi="Arial" w:cs="Arial"/>
          <w:sz w:val="20"/>
          <w:szCs w:val="20"/>
        </w:rPr>
        <w:t>lla presente domanda.</w:t>
      </w:r>
    </w:p>
    <w:p w14:paraId="5E146A0F" w14:textId="77777777" w:rsidR="00B46289" w:rsidRPr="00E21658" w:rsidRDefault="00B46289" w:rsidP="00B46289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b/>
          <w:sz w:val="20"/>
          <w:szCs w:val="20"/>
        </w:rPr>
        <w:t xml:space="preserve">DICHIARA </w:t>
      </w:r>
    </w:p>
    <w:p w14:paraId="50359F42" w14:textId="77777777" w:rsidR="00B46289" w:rsidRPr="00E21658" w:rsidRDefault="00B46289" w:rsidP="002B42E0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E21658">
        <w:rPr>
          <w:rFonts w:ascii="Arial" w:hAnsi="Arial" w:cs="Arial"/>
          <w:sz w:val="20"/>
          <w:szCs w:val="20"/>
        </w:rPr>
        <w:t xml:space="preserve">a disponibilità </w:t>
      </w:r>
      <w:r>
        <w:rPr>
          <w:rFonts w:ascii="Arial" w:hAnsi="Arial" w:cs="Arial"/>
          <w:sz w:val="20"/>
          <w:szCs w:val="20"/>
        </w:rPr>
        <w:t xml:space="preserve">dell’associazione </w:t>
      </w:r>
      <w:r w:rsidRPr="00E21658">
        <w:rPr>
          <w:rFonts w:ascii="Arial" w:hAnsi="Arial" w:cs="Arial"/>
          <w:sz w:val="20"/>
          <w:szCs w:val="20"/>
        </w:rPr>
        <w:t>a realizzare il progetto proposto</w:t>
      </w:r>
      <w:r>
        <w:rPr>
          <w:rFonts w:ascii="Arial" w:hAnsi="Arial" w:cs="Arial"/>
          <w:sz w:val="20"/>
          <w:szCs w:val="20"/>
        </w:rPr>
        <w:t xml:space="preserve">, parte integrante della </w:t>
      </w:r>
      <w:r w:rsidRPr="00E21658">
        <w:rPr>
          <w:rFonts w:ascii="Arial" w:hAnsi="Arial" w:cs="Arial"/>
          <w:sz w:val="20"/>
          <w:szCs w:val="20"/>
        </w:rPr>
        <w:t>presente domanda di contributo</w:t>
      </w:r>
      <w:r>
        <w:rPr>
          <w:rFonts w:ascii="Arial" w:hAnsi="Arial" w:cs="Arial"/>
          <w:sz w:val="20"/>
          <w:szCs w:val="20"/>
        </w:rPr>
        <w:t>,</w:t>
      </w:r>
      <w:r w:rsidRPr="00E21658">
        <w:rPr>
          <w:rFonts w:ascii="Arial" w:hAnsi="Arial" w:cs="Arial"/>
          <w:sz w:val="20"/>
          <w:szCs w:val="20"/>
        </w:rPr>
        <w:t xml:space="preserve"> e a concordare con la Regione Emilia</w:t>
      </w:r>
      <w:r>
        <w:rPr>
          <w:rFonts w:ascii="Arial" w:hAnsi="Arial" w:cs="Arial"/>
          <w:sz w:val="20"/>
          <w:szCs w:val="20"/>
        </w:rPr>
        <w:t>-</w:t>
      </w:r>
      <w:r w:rsidRPr="00E21658">
        <w:rPr>
          <w:rFonts w:ascii="Arial" w:hAnsi="Arial" w:cs="Arial"/>
          <w:sz w:val="20"/>
          <w:szCs w:val="20"/>
        </w:rPr>
        <w:t>Romagna eventuali integrazioni o modifiche alla presente proposta di progetto, e di essere consapevole che la mancata osservanza delle indicazioni contenute nel</w:t>
      </w:r>
      <w:r>
        <w:rPr>
          <w:rFonts w:ascii="Arial" w:hAnsi="Arial" w:cs="Arial"/>
          <w:sz w:val="20"/>
          <w:szCs w:val="20"/>
        </w:rPr>
        <w:t>l’Avviso approvato con DGR -----/2024</w:t>
      </w:r>
      <w:r w:rsidRPr="00E21658">
        <w:rPr>
          <w:rFonts w:ascii="Arial" w:hAnsi="Arial" w:cs="Arial"/>
          <w:sz w:val="20"/>
          <w:szCs w:val="20"/>
        </w:rPr>
        <w:t xml:space="preserve"> comporteranno l’esclusione dai benefici;</w:t>
      </w:r>
    </w:p>
    <w:p w14:paraId="342B90B4" w14:textId="77777777" w:rsidR="00B46289" w:rsidRDefault="00B46289" w:rsidP="002B42E0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276558"/>
      <w:r>
        <w:rPr>
          <w:rFonts w:ascii="Arial" w:hAnsi="Arial" w:cs="Arial"/>
          <w:sz w:val="20"/>
          <w:szCs w:val="20"/>
        </w:rPr>
        <w:t xml:space="preserve">che l’associazione </w:t>
      </w:r>
      <w:bookmarkEnd w:id="0"/>
      <w:r>
        <w:rPr>
          <w:rFonts w:ascii="Arial" w:hAnsi="Arial" w:cs="Arial"/>
          <w:sz w:val="20"/>
          <w:szCs w:val="20"/>
        </w:rPr>
        <w:t xml:space="preserve">è </w:t>
      </w:r>
      <w:r w:rsidRPr="00187E1A">
        <w:rPr>
          <w:rFonts w:ascii="Arial" w:hAnsi="Arial" w:cs="Arial"/>
          <w:sz w:val="20"/>
          <w:szCs w:val="20"/>
        </w:rPr>
        <w:t>regolarmente costituit</w:t>
      </w:r>
      <w:r>
        <w:rPr>
          <w:rFonts w:ascii="Arial" w:hAnsi="Arial" w:cs="Arial"/>
          <w:sz w:val="20"/>
          <w:szCs w:val="20"/>
        </w:rPr>
        <w:t>a:</w:t>
      </w:r>
    </w:p>
    <w:p w14:paraId="065B082F" w14:textId="77777777" w:rsidR="00B46289" w:rsidRDefault="00B46289" w:rsidP="00B46289">
      <w:pPr>
        <w:tabs>
          <w:tab w:val="left" w:pos="284"/>
        </w:tabs>
        <w:suppressAutoHyphens/>
        <w:autoSpaceDE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1" w:name="_Hlk276458"/>
      <w:r>
        <w:rPr>
          <w:rFonts w:ascii="Arial" w:hAnsi="Arial" w:cs="Arial"/>
          <w:sz w:val="20"/>
          <w:szCs w:val="20"/>
        </w:rPr>
        <w:t>[_] come associazione non riconosciuta</w:t>
      </w:r>
      <w:r w:rsidRPr="001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(secondo l’art. 36 e seguenti del C.C.)</w:t>
      </w:r>
      <w:r w:rsidRPr="00187E1A">
        <w:rPr>
          <w:rFonts w:ascii="Arial" w:hAnsi="Arial" w:cs="Arial"/>
          <w:sz w:val="20"/>
          <w:szCs w:val="20"/>
        </w:rPr>
        <w:t>;</w:t>
      </w:r>
    </w:p>
    <w:bookmarkEnd w:id="1"/>
    <w:p w14:paraId="6D55AECA" w14:textId="77777777" w:rsidR="00B46289" w:rsidRDefault="00B46289" w:rsidP="00B46289">
      <w:pPr>
        <w:tabs>
          <w:tab w:val="left" w:pos="284"/>
        </w:tabs>
        <w:suppressAutoHyphens/>
        <w:autoSpaceDE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[_] come associazione dotata di personalità giuridica</w:t>
      </w:r>
      <w:r w:rsidRPr="001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(secondo gli art. 14-35 del C.C.)</w:t>
      </w:r>
      <w:r w:rsidRPr="00187E1A">
        <w:rPr>
          <w:rFonts w:ascii="Arial" w:hAnsi="Arial" w:cs="Arial"/>
          <w:sz w:val="20"/>
          <w:szCs w:val="20"/>
        </w:rPr>
        <w:t>;</w:t>
      </w:r>
    </w:p>
    <w:p w14:paraId="0B1F72AC" w14:textId="77777777" w:rsidR="00B46289" w:rsidRDefault="00B46289" w:rsidP="002B42E0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>di non trovarsi in stato di liquidazione o di fallimento e di non essere soggetto a procedure di fallimento o di concordato preventivo, fatta eccezione per il concordato in continuità omologato;</w:t>
      </w:r>
    </w:p>
    <w:p w14:paraId="507EEA8E" w14:textId="77777777" w:rsidR="00B46289" w:rsidRDefault="00B46289" w:rsidP="002B42E0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 xml:space="preserve">che il rappresentante legale e i soggetti indicati nell’articolo 85 del </w:t>
      </w:r>
      <w:proofErr w:type="spellStart"/>
      <w:r w:rsidRPr="4F2654AF">
        <w:rPr>
          <w:rFonts w:ascii="Arial" w:eastAsia="Arial" w:hAnsi="Arial" w:cs="Arial"/>
          <w:sz w:val="20"/>
          <w:szCs w:val="20"/>
        </w:rPr>
        <w:t>D.Lgs.</w:t>
      </w:r>
      <w:proofErr w:type="spellEnd"/>
      <w:r w:rsidRPr="4F2654AF">
        <w:rPr>
          <w:rFonts w:ascii="Arial" w:eastAsia="Arial" w:hAnsi="Arial" w:cs="Arial"/>
          <w:sz w:val="20"/>
          <w:szCs w:val="20"/>
        </w:rPr>
        <w:t xml:space="preserve"> 6 settembre 2011, n. 159 e ss. Mm. E ii. Non sono destinatari di provvedimenti di decadenza, di sospensione o di divieto di cui all’art. 67 del medesimo decreto;</w:t>
      </w:r>
      <w:r w:rsidRPr="00E21658">
        <w:rPr>
          <w:rFonts w:ascii="Arial" w:hAnsi="Arial" w:cs="Arial"/>
          <w:sz w:val="20"/>
          <w:szCs w:val="20"/>
        </w:rPr>
        <w:t xml:space="preserve"> </w:t>
      </w:r>
    </w:p>
    <w:p w14:paraId="2FF91AA9" w14:textId="77777777" w:rsidR="00B46289" w:rsidRDefault="00B46289" w:rsidP="002B42E0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4F2654AF">
        <w:rPr>
          <w:rFonts w:ascii="Arial" w:eastAsia="Arial" w:hAnsi="Arial" w:cs="Arial"/>
          <w:sz w:val="20"/>
          <w:szCs w:val="20"/>
        </w:rPr>
        <w:t xml:space="preserve">ichiara inoltre: </w:t>
      </w:r>
    </w:p>
    <w:p w14:paraId="02808D68" w14:textId="6F56BB56" w:rsidR="00B46289" w:rsidRPr="00491F19" w:rsidRDefault="00B46289" w:rsidP="002B42E0">
      <w:pPr>
        <w:pStyle w:val="Paragrafoelenco"/>
        <w:numPr>
          <w:ilvl w:val="0"/>
          <w:numId w:val="16"/>
        </w:numPr>
        <w:tabs>
          <w:tab w:val="left" w:pos="284"/>
        </w:tabs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7485EF68">
        <w:rPr>
          <w:rFonts w:ascii="Arial" w:eastAsia="Arial" w:hAnsi="Arial" w:cs="Arial"/>
          <w:sz w:val="20"/>
          <w:szCs w:val="20"/>
        </w:rPr>
        <w:t>di non svolgere attività imprenditoriali, e pertanto di non essere soggetto alle verifiche prescritte dal Dlgs. 159/2011;</w:t>
      </w:r>
    </w:p>
    <w:p w14:paraId="18BD7140" w14:textId="77777777" w:rsidR="00B46289" w:rsidRPr="00491F19" w:rsidRDefault="00B46289" w:rsidP="002B42E0">
      <w:pPr>
        <w:pStyle w:val="Paragrafoelenco"/>
        <w:numPr>
          <w:ilvl w:val="0"/>
          <w:numId w:val="16"/>
        </w:numPr>
        <w:tabs>
          <w:tab w:val="left" w:pos="284"/>
        </w:tabs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00491F19">
        <w:rPr>
          <w:rFonts w:ascii="Arial" w:eastAsia="Arial" w:hAnsi="Arial" w:cs="Arial"/>
          <w:sz w:val="20"/>
          <w:szCs w:val="20"/>
        </w:rPr>
        <w:t>di configurarsi come organismo di diritto pubblico ai sensi dell</w:t>
      </w:r>
      <w:r>
        <w:rPr>
          <w:rFonts w:ascii="Arial" w:eastAsia="Arial" w:hAnsi="Arial" w:cs="Arial"/>
          <w:sz w:val="20"/>
          <w:szCs w:val="20"/>
        </w:rPr>
        <w:t>’</w:t>
      </w:r>
      <w:r w:rsidRPr="00491F19">
        <w:rPr>
          <w:rFonts w:ascii="Arial" w:eastAsia="Arial" w:hAnsi="Arial" w:cs="Arial"/>
          <w:sz w:val="20"/>
          <w:szCs w:val="20"/>
        </w:rPr>
        <w:t xml:space="preserve">art. 3 del </w:t>
      </w:r>
      <w:proofErr w:type="spellStart"/>
      <w:r w:rsidRPr="00491F19">
        <w:rPr>
          <w:rFonts w:ascii="Arial" w:eastAsia="Arial" w:hAnsi="Arial" w:cs="Arial"/>
          <w:sz w:val="20"/>
          <w:szCs w:val="20"/>
        </w:rPr>
        <w:t>D.Lgs.</w:t>
      </w:r>
      <w:proofErr w:type="spellEnd"/>
      <w:r w:rsidRPr="00491F19">
        <w:rPr>
          <w:rFonts w:ascii="Arial" w:eastAsia="Arial" w:hAnsi="Arial" w:cs="Arial"/>
          <w:sz w:val="20"/>
          <w:szCs w:val="20"/>
        </w:rPr>
        <w:t xml:space="preserve"> n. 50/2016 e di essere pertanto soggetto all</w:t>
      </w:r>
      <w:r>
        <w:rPr>
          <w:rFonts w:ascii="Arial" w:eastAsia="Arial" w:hAnsi="Arial" w:cs="Arial"/>
          <w:sz w:val="20"/>
          <w:szCs w:val="20"/>
        </w:rPr>
        <w:t>’</w:t>
      </w:r>
      <w:r w:rsidRPr="00491F19">
        <w:rPr>
          <w:rFonts w:ascii="Arial" w:eastAsia="Arial" w:hAnsi="Arial" w:cs="Arial"/>
          <w:sz w:val="20"/>
          <w:szCs w:val="20"/>
        </w:rPr>
        <w:t>applicazione delle norme e delle procedure previste dal codice stesso</w:t>
      </w:r>
      <w:r>
        <w:rPr>
          <w:rFonts w:ascii="Arial" w:eastAsia="Arial" w:hAnsi="Arial" w:cs="Arial"/>
          <w:sz w:val="20"/>
          <w:szCs w:val="20"/>
        </w:rPr>
        <w:t>”</w:t>
      </w:r>
      <w:r w:rsidRPr="00491F19">
        <w:rPr>
          <w:rFonts w:ascii="Arial" w:eastAsia="Arial" w:hAnsi="Arial" w:cs="Arial"/>
          <w:sz w:val="20"/>
          <w:szCs w:val="20"/>
        </w:rPr>
        <w:t>;</w:t>
      </w:r>
    </w:p>
    <w:p w14:paraId="36AE6D02" w14:textId="77777777" w:rsidR="00B46289" w:rsidRPr="00E21658" w:rsidRDefault="00B46289" w:rsidP="002B42E0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di aver apposto la marca da bollo di € 16,00, di cui è riportato </w:t>
      </w:r>
      <w:r>
        <w:rPr>
          <w:rFonts w:ascii="Arial" w:hAnsi="Arial" w:cs="Arial"/>
          <w:sz w:val="20"/>
          <w:szCs w:val="20"/>
        </w:rPr>
        <w:t>qui sopra</w:t>
      </w:r>
      <w:r w:rsidRPr="00E21658">
        <w:rPr>
          <w:rFonts w:ascii="Arial" w:hAnsi="Arial" w:cs="Arial"/>
          <w:sz w:val="20"/>
          <w:szCs w:val="20"/>
        </w:rPr>
        <w:t xml:space="preserve"> il codice identificativo, sulla copia cartacea della presente domanda e di conservala nei propri uffici;</w:t>
      </w:r>
    </w:p>
    <w:p w14:paraId="5C98BE84" w14:textId="77777777" w:rsidR="00B46289" w:rsidRPr="00E21658" w:rsidRDefault="00B46289" w:rsidP="00B46289">
      <w:pPr>
        <w:autoSpaceDE w:val="0"/>
        <w:ind w:left="5670"/>
        <w:rPr>
          <w:rFonts w:ascii="Arial" w:eastAsia="KozGoPro-Bold" w:hAnsi="Arial" w:cs="Arial"/>
          <w:b/>
          <w:bCs/>
          <w:sz w:val="20"/>
          <w:szCs w:val="20"/>
        </w:rPr>
      </w:pPr>
      <w:r w:rsidRPr="00E21658">
        <w:rPr>
          <w:rFonts w:ascii="Arial" w:hAnsi="Arial" w:cs="Arial"/>
          <w:i/>
          <w:sz w:val="20"/>
          <w:szCs w:val="20"/>
        </w:rPr>
        <w:t>Firma digitale</w:t>
      </w:r>
      <w:r>
        <w:rPr>
          <w:rFonts w:ascii="Arial" w:hAnsi="Arial" w:cs="Arial"/>
          <w:i/>
          <w:sz w:val="20"/>
          <w:szCs w:val="20"/>
        </w:rPr>
        <w:t>*</w:t>
      </w:r>
    </w:p>
    <w:p w14:paraId="6AD1B128" w14:textId="77777777" w:rsidR="00B46289" w:rsidRPr="00A431C0" w:rsidRDefault="00B46289" w:rsidP="00B46289">
      <w:pPr>
        <w:jc w:val="both"/>
        <w:rPr>
          <w:rFonts w:cs="Courier New"/>
          <w:sz w:val="20"/>
          <w:szCs w:val="20"/>
        </w:rPr>
      </w:pPr>
    </w:p>
    <w:p w14:paraId="09863841" w14:textId="77777777" w:rsidR="00B46289" w:rsidRDefault="00B46289" w:rsidP="00B46289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 w:rsidRPr="0042424C">
        <w:rPr>
          <w:rFonts w:eastAsia="ヒラギノ角ゴ Pro W3" w:cs="Times New Roman"/>
          <w:bCs/>
          <w:color w:val="000000"/>
          <w:kern w:val="3"/>
          <w:sz w:val="20"/>
          <w:szCs w:val="20"/>
        </w:rPr>
        <w:t>* La firma digitale può essere sostituita dalla firma autografa; in questo caso, al documento firmato in formato PDF, deve essere allegata copia di un documento di identità del firmatario</w:t>
      </w:r>
      <w:r>
        <w:rPr>
          <w:rFonts w:eastAsia="ヒラギノ角ゴ Pro W3" w:cs="Times New Roman"/>
          <w:bCs/>
          <w:color w:val="000000"/>
          <w:kern w:val="3"/>
          <w:sz w:val="20"/>
          <w:szCs w:val="20"/>
        </w:rPr>
        <w:t>.</w:t>
      </w:r>
    </w:p>
    <w:p w14:paraId="6F044028" w14:textId="32BFB9B8" w:rsidR="00B46289" w:rsidRDefault="00B46289">
      <w:pPr>
        <w:rPr>
          <w:rFonts w:cs="Arial"/>
          <w:lang w:eastAsia="it-IT"/>
        </w:rPr>
      </w:pPr>
    </w:p>
    <w:sectPr w:rsidR="00B46289" w:rsidSect="00E3239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3388" w14:textId="77777777" w:rsidR="00E32399" w:rsidRDefault="00E32399" w:rsidP="00F40EA3">
      <w:pPr>
        <w:spacing w:after="0" w:line="240" w:lineRule="auto"/>
      </w:pPr>
      <w:r>
        <w:separator/>
      </w:r>
    </w:p>
  </w:endnote>
  <w:endnote w:type="continuationSeparator" w:id="0">
    <w:p w14:paraId="174F51D4" w14:textId="77777777" w:rsidR="00E32399" w:rsidRDefault="00E32399" w:rsidP="00F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GoPro-Bold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7676"/>
      <w:docPartObj>
        <w:docPartGallery w:val="Page Numbers (Bottom of Page)"/>
        <w:docPartUnique/>
      </w:docPartObj>
    </w:sdtPr>
    <w:sdtContent>
      <w:p w14:paraId="4A33D9E2" w14:textId="77777777" w:rsidR="00F6127A" w:rsidRDefault="00F101BF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A8346" w14:textId="77777777" w:rsidR="00F6127A" w:rsidRDefault="00F61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EE44" w14:textId="77777777" w:rsidR="00E32399" w:rsidRDefault="00E32399" w:rsidP="00F40EA3">
      <w:pPr>
        <w:spacing w:after="0" w:line="240" w:lineRule="auto"/>
      </w:pPr>
      <w:r>
        <w:separator/>
      </w:r>
    </w:p>
  </w:footnote>
  <w:footnote w:type="continuationSeparator" w:id="0">
    <w:p w14:paraId="72D92953" w14:textId="77777777" w:rsidR="00E32399" w:rsidRDefault="00E32399" w:rsidP="00F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4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5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6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7" w15:restartNumberingAfterBreak="0">
    <w:nsid w:val="081A7E8D"/>
    <w:multiLevelType w:val="multilevel"/>
    <w:tmpl w:val="74E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B96249"/>
    <w:multiLevelType w:val="hybridMultilevel"/>
    <w:tmpl w:val="ABAEAF40"/>
    <w:lvl w:ilvl="0" w:tplc="538EF1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DC0"/>
    <w:multiLevelType w:val="hybridMultilevel"/>
    <w:tmpl w:val="69542E5C"/>
    <w:lvl w:ilvl="0" w:tplc="E3641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24C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C0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4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F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8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8D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0937"/>
    <w:multiLevelType w:val="hybridMultilevel"/>
    <w:tmpl w:val="5094A982"/>
    <w:lvl w:ilvl="0" w:tplc="8E92F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8E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27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6E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A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C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6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2C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0D04"/>
    <w:multiLevelType w:val="hybridMultilevel"/>
    <w:tmpl w:val="2F54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A4007"/>
    <w:multiLevelType w:val="hybridMultilevel"/>
    <w:tmpl w:val="0AC8087A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B36309"/>
    <w:multiLevelType w:val="hybridMultilevel"/>
    <w:tmpl w:val="2CC2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601D"/>
    <w:multiLevelType w:val="hybridMultilevel"/>
    <w:tmpl w:val="493CE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6831"/>
    <w:multiLevelType w:val="hybridMultilevel"/>
    <w:tmpl w:val="FDFEBA6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642"/>
    <w:multiLevelType w:val="hybridMultilevel"/>
    <w:tmpl w:val="493CEB54"/>
    <w:lvl w:ilvl="0" w:tplc="9BEC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A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EC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E3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26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2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02C13"/>
    <w:multiLevelType w:val="hybridMultilevel"/>
    <w:tmpl w:val="5DEE0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5CD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919F1"/>
    <w:multiLevelType w:val="hybridMultilevel"/>
    <w:tmpl w:val="E41C8F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F55CD"/>
    <w:multiLevelType w:val="hybridMultilevel"/>
    <w:tmpl w:val="2CC6F42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27479"/>
    <w:multiLevelType w:val="hybridMultilevel"/>
    <w:tmpl w:val="C8C83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7D04"/>
    <w:multiLevelType w:val="hybridMultilevel"/>
    <w:tmpl w:val="A690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5" w15:restartNumberingAfterBreak="0">
    <w:nsid w:val="706B0DD0"/>
    <w:multiLevelType w:val="hybridMultilevel"/>
    <w:tmpl w:val="2CC6F428"/>
    <w:lvl w:ilvl="0" w:tplc="4A5C24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69391">
    <w:abstractNumId w:val="10"/>
  </w:num>
  <w:num w:numId="2" w16cid:durableId="633800654">
    <w:abstractNumId w:val="25"/>
  </w:num>
  <w:num w:numId="3" w16cid:durableId="1497108902">
    <w:abstractNumId w:val="24"/>
  </w:num>
  <w:num w:numId="4" w16cid:durableId="263804340">
    <w:abstractNumId w:val="22"/>
  </w:num>
  <w:num w:numId="5" w16cid:durableId="1406294994">
    <w:abstractNumId w:val="18"/>
  </w:num>
  <w:num w:numId="6" w16cid:durableId="634676540">
    <w:abstractNumId w:val="13"/>
  </w:num>
  <w:num w:numId="7" w16cid:durableId="318731064">
    <w:abstractNumId w:val="21"/>
  </w:num>
  <w:num w:numId="8" w16cid:durableId="748699923">
    <w:abstractNumId w:val="14"/>
  </w:num>
  <w:num w:numId="9" w16cid:durableId="1155806207">
    <w:abstractNumId w:val="19"/>
  </w:num>
  <w:num w:numId="10" w16cid:durableId="915015477">
    <w:abstractNumId w:val="23"/>
  </w:num>
  <w:num w:numId="11" w16cid:durableId="329137264">
    <w:abstractNumId w:val="0"/>
  </w:num>
  <w:num w:numId="12" w16cid:durableId="2083674119">
    <w:abstractNumId w:val="3"/>
  </w:num>
  <w:num w:numId="13" w16cid:durableId="975523305">
    <w:abstractNumId w:val="5"/>
  </w:num>
  <w:num w:numId="14" w16cid:durableId="770008412">
    <w:abstractNumId w:val="11"/>
  </w:num>
  <w:num w:numId="15" w16cid:durableId="1722896441">
    <w:abstractNumId w:val="17"/>
  </w:num>
  <w:num w:numId="16" w16cid:durableId="1681078438">
    <w:abstractNumId w:val="9"/>
  </w:num>
  <w:num w:numId="17" w16cid:durableId="1931549838">
    <w:abstractNumId w:val="16"/>
  </w:num>
  <w:num w:numId="18" w16cid:durableId="47726785">
    <w:abstractNumId w:val="8"/>
  </w:num>
  <w:num w:numId="19" w16cid:durableId="2134714555">
    <w:abstractNumId w:val="15"/>
  </w:num>
  <w:num w:numId="20" w16cid:durableId="1110902486">
    <w:abstractNumId w:val="7"/>
  </w:num>
  <w:num w:numId="21" w16cid:durableId="1211109654">
    <w:abstractNumId w:val="12"/>
  </w:num>
  <w:num w:numId="22" w16cid:durableId="154575181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0"/>
    <w:rsid w:val="00000006"/>
    <w:rsid w:val="00000F40"/>
    <w:rsid w:val="0001074C"/>
    <w:rsid w:val="00011401"/>
    <w:rsid w:val="00012872"/>
    <w:rsid w:val="0001462F"/>
    <w:rsid w:val="00014B6C"/>
    <w:rsid w:val="00015BB5"/>
    <w:rsid w:val="00015F5C"/>
    <w:rsid w:val="000166B8"/>
    <w:rsid w:val="00017682"/>
    <w:rsid w:val="00017E3B"/>
    <w:rsid w:val="00020610"/>
    <w:rsid w:val="00021703"/>
    <w:rsid w:val="0002199E"/>
    <w:rsid w:val="00022251"/>
    <w:rsid w:val="000256D9"/>
    <w:rsid w:val="0003603A"/>
    <w:rsid w:val="00043482"/>
    <w:rsid w:val="000478C8"/>
    <w:rsid w:val="00050A6B"/>
    <w:rsid w:val="00053B8C"/>
    <w:rsid w:val="000547F7"/>
    <w:rsid w:val="00055BEF"/>
    <w:rsid w:val="0005603C"/>
    <w:rsid w:val="00061708"/>
    <w:rsid w:val="000648B9"/>
    <w:rsid w:val="00064C59"/>
    <w:rsid w:val="00065541"/>
    <w:rsid w:val="000657C3"/>
    <w:rsid w:val="00065B0F"/>
    <w:rsid w:val="0007228F"/>
    <w:rsid w:val="000732D2"/>
    <w:rsid w:val="00074B68"/>
    <w:rsid w:val="00075DBA"/>
    <w:rsid w:val="00080D80"/>
    <w:rsid w:val="00085719"/>
    <w:rsid w:val="000869BC"/>
    <w:rsid w:val="00087746"/>
    <w:rsid w:val="00091F52"/>
    <w:rsid w:val="0009271C"/>
    <w:rsid w:val="00092D30"/>
    <w:rsid w:val="00093CF0"/>
    <w:rsid w:val="00094335"/>
    <w:rsid w:val="000945D2"/>
    <w:rsid w:val="00095E92"/>
    <w:rsid w:val="000A18A8"/>
    <w:rsid w:val="000A2CB2"/>
    <w:rsid w:val="000A350D"/>
    <w:rsid w:val="000A41C8"/>
    <w:rsid w:val="000A5482"/>
    <w:rsid w:val="000A78B4"/>
    <w:rsid w:val="000B5903"/>
    <w:rsid w:val="000C26CB"/>
    <w:rsid w:val="000C6781"/>
    <w:rsid w:val="000D11E4"/>
    <w:rsid w:val="000D281B"/>
    <w:rsid w:val="000D46FE"/>
    <w:rsid w:val="000D59AF"/>
    <w:rsid w:val="000D77A7"/>
    <w:rsid w:val="000E2405"/>
    <w:rsid w:val="000E30FA"/>
    <w:rsid w:val="000E4EB2"/>
    <w:rsid w:val="000E68E2"/>
    <w:rsid w:val="000F0C94"/>
    <w:rsid w:val="000F322A"/>
    <w:rsid w:val="000F65E2"/>
    <w:rsid w:val="000F7699"/>
    <w:rsid w:val="00104847"/>
    <w:rsid w:val="001050D5"/>
    <w:rsid w:val="00106501"/>
    <w:rsid w:val="00106504"/>
    <w:rsid w:val="00110ED8"/>
    <w:rsid w:val="001115AC"/>
    <w:rsid w:val="0011160C"/>
    <w:rsid w:val="001169EE"/>
    <w:rsid w:val="00120A88"/>
    <w:rsid w:val="00120D0C"/>
    <w:rsid w:val="0012276E"/>
    <w:rsid w:val="00123834"/>
    <w:rsid w:val="001253C2"/>
    <w:rsid w:val="001266E6"/>
    <w:rsid w:val="00130CE5"/>
    <w:rsid w:val="00131C9D"/>
    <w:rsid w:val="001320E8"/>
    <w:rsid w:val="00132577"/>
    <w:rsid w:val="00133265"/>
    <w:rsid w:val="001358D0"/>
    <w:rsid w:val="00135C65"/>
    <w:rsid w:val="00136DA0"/>
    <w:rsid w:val="001448F2"/>
    <w:rsid w:val="00146453"/>
    <w:rsid w:val="00150442"/>
    <w:rsid w:val="00154213"/>
    <w:rsid w:val="0015461A"/>
    <w:rsid w:val="00154846"/>
    <w:rsid w:val="00154F44"/>
    <w:rsid w:val="00155604"/>
    <w:rsid w:val="001568C4"/>
    <w:rsid w:val="001649B0"/>
    <w:rsid w:val="00164E6A"/>
    <w:rsid w:val="001657EE"/>
    <w:rsid w:val="00165BAB"/>
    <w:rsid w:val="00174E47"/>
    <w:rsid w:val="001759D7"/>
    <w:rsid w:val="00177086"/>
    <w:rsid w:val="00182FDE"/>
    <w:rsid w:val="00184526"/>
    <w:rsid w:val="00187E1A"/>
    <w:rsid w:val="0019195C"/>
    <w:rsid w:val="00193282"/>
    <w:rsid w:val="00193E9D"/>
    <w:rsid w:val="00194EBE"/>
    <w:rsid w:val="0019610C"/>
    <w:rsid w:val="00196725"/>
    <w:rsid w:val="00196730"/>
    <w:rsid w:val="001A512B"/>
    <w:rsid w:val="001B0188"/>
    <w:rsid w:val="001B0DDD"/>
    <w:rsid w:val="001B2853"/>
    <w:rsid w:val="001B4706"/>
    <w:rsid w:val="001B66FC"/>
    <w:rsid w:val="001B7C0F"/>
    <w:rsid w:val="001C05AA"/>
    <w:rsid w:val="001C249C"/>
    <w:rsid w:val="001C4F31"/>
    <w:rsid w:val="001C5B5C"/>
    <w:rsid w:val="001C6644"/>
    <w:rsid w:val="001C6690"/>
    <w:rsid w:val="001C6902"/>
    <w:rsid w:val="001C6DB4"/>
    <w:rsid w:val="001D0EA7"/>
    <w:rsid w:val="001D17B2"/>
    <w:rsid w:val="001D293F"/>
    <w:rsid w:val="001D32B3"/>
    <w:rsid w:val="001D39A1"/>
    <w:rsid w:val="001D6904"/>
    <w:rsid w:val="001D76AA"/>
    <w:rsid w:val="001D7A3A"/>
    <w:rsid w:val="001E0C33"/>
    <w:rsid w:val="001E2099"/>
    <w:rsid w:val="001E58A2"/>
    <w:rsid w:val="001E7821"/>
    <w:rsid w:val="001F2248"/>
    <w:rsid w:val="001F27B5"/>
    <w:rsid w:val="001F32A6"/>
    <w:rsid w:val="001F4328"/>
    <w:rsid w:val="001F4A71"/>
    <w:rsid w:val="001F4FEB"/>
    <w:rsid w:val="001F582E"/>
    <w:rsid w:val="001F792A"/>
    <w:rsid w:val="001F7A02"/>
    <w:rsid w:val="001F7CDD"/>
    <w:rsid w:val="00201CE8"/>
    <w:rsid w:val="00203567"/>
    <w:rsid w:val="00204E72"/>
    <w:rsid w:val="00207137"/>
    <w:rsid w:val="002100E3"/>
    <w:rsid w:val="00214AC3"/>
    <w:rsid w:val="0021755D"/>
    <w:rsid w:val="00217D79"/>
    <w:rsid w:val="00222E70"/>
    <w:rsid w:val="00224DF9"/>
    <w:rsid w:val="002274CA"/>
    <w:rsid w:val="0022755B"/>
    <w:rsid w:val="00230057"/>
    <w:rsid w:val="002348B3"/>
    <w:rsid w:val="002444F5"/>
    <w:rsid w:val="002456CA"/>
    <w:rsid w:val="0024706F"/>
    <w:rsid w:val="00247C34"/>
    <w:rsid w:val="00247EEA"/>
    <w:rsid w:val="00250604"/>
    <w:rsid w:val="002507A7"/>
    <w:rsid w:val="0025180C"/>
    <w:rsid w:val="00252368"/>
    <w:rsid w:val="002601B5"/>
    <w:rsid w:val="00260BED"/>
    <w:rsid w:val="00261EA8"/>
    <w:rsid w:val="00263B21"/>
    <w:rsid w:val="002644A1"/>
    <w:rsid w:val="00266F86"/>
    <w:rsid w:val="0027080F"/>
    <w:rsid w:val="00272071"/>
    <w:rsid w:val="00277A0E"/>
    <w:rsid w:val="0028038A"/>
    <w:rsid w:val="00286131"/>
    <w:rsid w:val="00286EFE"/>
    <w:rsid w:val="00291F4D"/>
    <w:rsid w:val="002921BA"/>
    <w:rsid w:val="00295807"/>
    <w:rsid w:val="002966D0"/>
    <w:rsid w:val="002A08A6"/>
    <w:rsid w:val="002A27E0"/>
    <w:rsid w:val="002A3D0C"/>
    <w:rsid w:val="002A5F6D"/>
    <w:rsid w:val="002A74F8"/>
    <w:rsid w:val="002B19E1"/>
    <w:rsid w:val="002B34A7"/>
    <w:rsid w:val="002B36CF"/>
    <w:rsid w:val="002B42E0"/>
    <w:rsid w:val="002B76E4"/>
    <w:rsid w:val="002C2C30"/>
    <w:rsid w:val="002C3921"/>
    <w:rsid w:val="002C6078"/>
    <w:rsid w:val="002C7336"/>
    <w:rsid w:val="002C7775"/>
    <w:rsid w:val="002D1946"/>
    <w:rsid w:val="002D22A3"/>
    <w:rsid w:val="002D246E"/>
    <w:rsid w:val="002D2F94"/>
    <w:rsid w:val="002D58C7"/>
    <w:rsid w:val="002D6A0B"/>
    <w:rsid w:val="002D7F88"/>
    <w:rsid w:val="002E3864"/>
    <w:rsid w:val="002F07B1"/>
    <w:rsid w:val="002F13D7"/>
    <w:rsid w:val="002F299B"/>
    <w:rsid w:val="002F2E0A"/>
    <w:rsid w:val="002F2E22"/>
    <w:rsid w:val="002F37D4"/>
    <w:rsid w:val="002F3EF6"/>
    <w:rsid w:val="002F4005"/>
    <w:rsid w:val="002F4A05"/>
    <w:rsid w:val="002F4DF9"/>
    <w:rsid w:val="002F6505"/>
    <w:rsid w:val="002F6B53"/>
    <w:rsid w:val="002F71D3"/>
    <w:rsid w:val="0030049B"/>
    <w:rsid w:val="00300D5D"/>
    <w:rsid w:val="0030447E"/>
    <w:rsid w:val="00311557"/>
    <w:rsid w:val="003269BB"/>
    <w:rsid w:val="00326DA1"/>
    <w:rsid w:val="00326F0C"/>
    <w:rsid w:val="00327FBF"/>
    <w:rsid w:val="00336863"/>
    <w:rsid w:val="00337771"/>
    <w:rsid w:val="00340CFB"/>
    <w:rsid w:val="0034421A"/>
    <w:rsid w:val="00346834"/>
    <w:rsid w:val="003469C1"/>
    <w:rsid w:val="00347A3B"/>
    <w:rsid w:val="00351D24"/>
    <w:rsid w:val="003706F7"/>
    <w:rsid w:val="00372113"/>
    <w:rsid w:val="00372DCA"/>
    <w:rsid w:val="0037393E"/>
    <w:rsid w:val="00374CE9"/>
    <w:rsid w:val="003757FD"/>
    <w:rsid w:val="00383B5E"/>
    <w:rsid w:val="0038742F"/>
    <w:rsid w:val="0038765F"/>
    <w:rsid w:val="00390BEB"/>
    <w:rsid w:val="00393188"/>
    <w:rsid w:val="00396553"/>
    <w:rsid w:val="00396C7C"/>
    <w:rsid w:val="00397785"/>
    <w:rsid w:val="00397CD1"/>
    <w:rsid w:val="003A016D"/>
    <w:rsid w:val="003A16BC"/>
    <w:rsid w:val="003A21E6"/>
    <w:rsid w:val="003A3755"/>
    <w:rsid w:val="003A37E8"/>
    <w:rsid w:val="003A3999"/>
    <w:rsid w:val="003A4B89"/>
    <w:rsid w:val="003A4FEE"/>
    <w:rsid w:val="003A662A"/>
    <w:rsid w:val="003A7433"/>
    <w:rsid w:val="003B052B"/>
    <w:rsid w:val="003B2580"/>
    <w:rsid w:val="003B3E97"/>
    <w:rsid w:val="003B4E07"/>
    <w:rsid w:val="003C0064"/>
    <w:rsid w:val="003C08AF"/>
    <w:rsid w:val="003C14CC"/>
    <w:rsid w:val="003C2AAE"/>
    <w:rsid w:val="003C525C"/>
    <w:rsid w:val="003C7BF6"/>
    <w:rsid w:val="003D17BC"/>
    <w:rsid w:val="003D5453"/>
    <w:rsid w:val="003D6250"/>
    <w:rsid w:val="003D738F"/>
    <w:rsid w:val="003E10FE"/>
    <w:rsid w:val="003E3EBA"/>
    <w:rsid w:val="003E53EE"/>
    <w:rsid w:val="003E7338"/>
    <w:rsid w:val="003F2DBD"/>
    <w:rsid w:val="003F603F"/>
    <w:rsid w:val="003F6BA3"/>
    <w:rsid w:val="004006AB"/>
    <w:rsid w:val="00412376"/>
    <w:rsid w:val="00415B46"/>
    <w:rsid w:val="00415FF7"/>
    <w:rsid w:val="004162A9"/>
    <w:rsid w:val="004208D6"/>
    <w:rsid w:val="00421985"/>
    <w:rsid w:val="00423683"/>
    <w:rsid w:val="00424EF6"/>
    <w:rsid w:val="004270F5"/>
    <w:rsid w:val="00427C11"/>
    <w:rsid w:val="004319C7"/>
    <w:rsid w:val="00433C7E"/>
    <w:rsid w:val="0043445E"/>
    <w:rsid w:val="00436A75"/>
    <w:rsid w:val="00437DC8"/>
    <w:rsid w:val="004458E4"/>
    <w:rsid w:val="00446120"/>
    <w:rsid w:val="004467CA"/>
    <w:rsid w:val="00447008"/>
    <w:rsid w:val="00452DC5"/>
    <w:rsid w:val="004543AF"/>
    <w:rsid w:val="00455709"/>
    <w:rsid w:val="00456747"/>
    <w:rsid w:val="00456879"/>
    <w:rsid w:val="00460736"/>
    <w:rsid w:val="00461F60"/>
    <w:rsid w:val="0046298B"/>
    <w:rsid w:val="0046422D"/>
    <w:rsid w:val="00465CB1"/>
    <w:rsid w:val="00470981"/>
    <w:rsid w:val="00470AD1"/>
    <w:rsid w:val="0047107F"/>
    <w:rsid w:val="00475B16"/>
    <w:rsid w:val="004809B8"/>
    <w:rsid w:val="00480B0F"/>
    <w:rsid w:val="0048120D"/>
    <w:rsid w:val="00486E75"/>
    <w:rsid w:val="00491F19"/>
    <w:rsid w:val="00494499"/>
    <w:rsid w:val="004952EA"/>
    <w:rsid w:val="00497502"/>
    <w:rsid w:val="004A19BF"/>
    <w:rsid w:val="004A1FB5"/>
    <w:rsid w:val="004A36EB"/>
    <w:rsid w:val="004A3843"/>
    <w:rsid w:val="004A3AE9"/>
    <w:rsid w:val="004A68D2"/>
    <w:rsid w:val="004A756D"/>
    <w:rsid w:val="004A760E"/>
    <w:rsid w:val="004B0B5B"/>
    <w:rsid w:val="004B339D"/>
    <w:rsid w:val="004B3914"/>
    <w:rsid w:val="004B6563"/>
    <w:rsid w:val="004C09C0"/>
    <w:rsid w:val="004C39A3"/>
    <w:rsid w:val="004C6CE1"/>
    <w:rsid w:val="004D39D0"/>
    <w:rsid w:val="004D46EF"/>
    <w:rsid w:val="004D7F5A"/>
    <w:rsid w:val="004E0028"/>
    <w:rsid w:val="004E47AA"/>
    <w:rsid w:val="004E70BE"/>
    <w:rsid w:val="004F024C"/>
    <w:rsid w:val="004F024E"/>
    <w:rsid w:val="004F1A89"/>
    <w:rsid w:val="004F34C7"/>
    <w:rsid w:val="004F724B"/>
    <w:rsid w:val="005002D1"/>
    <w:rsid w:val="0050126C"/>
    <w:rsid w:val="00502A4C"/>
    <w:rsid w:val="00507BEC"/>
    <w:rsid w:val="00512032"/>
    <w:rsid w:val="005128C8"/>
    <w:rsid w:val="005145E3"/>
    <w:rsid w:val="00520A40"/>
    <w:rsid w:val="00520F45"/>
    <w:rsid w:val="00523713"/>
    <w:rsid w:val="00524CCA"/>
    <w:rsid w:val="005250FF"/>
    <w:rsid w:val="00527DB0"/>
    <w:rsid w:val="005300CA"/>
    <w:rsid w:val="00530B72"/>
    <w:rsid w:val="005336DE"/>
    <w:rsid w:val="00535429"/>
    <w:rsid w:val="00535788"/>
    <w:rsid w:val="005359ED"/>
    <w:rsid w:val="005378C6"/>
    <w:rsid w:val="005414D9"/>
    <w:rsid w:val="00545210"/>
    <w:rsid w:val="005460DE"/>
    <w:rsid w:val="00550956"/>
    <w:rsid w:val="005560A4"/>
    <w:rsid w:val="00560C30"/>
    <w:rsid w:val="005619F4"/>
    <w:rsid w:val="00563A29"/>
    <w:rsid w:val="00563AC8"/>
    <w:rsid w:val="00564ED3"/>
    <w:rsid w:val="00565325"/>
    <w:rsid w:val="0057051F"/>
    <w:rsid w:val="00570C96"/>
    <w:rsid w:val="00573FEC"/>
    <w:rsid w:val="00574DD4"/>
    <w:rsid w:val="00575289"/>
    <w:rsid w:val="0057764D"/>
    <w:rsid w:val="005875C7"/>
    <w:rsid w:val="005918F4"/>
    <w:rsid w:val="00591D0E"/>
    <w:rsid w:val="005A0F86"/>
    <w:rsid w:val="005A2423"/>
    <w:rsid w:val="005A2FC2"/>
    <w:rsid w:val="005A32EE"/>
    <w:rsid w:val="005A376D"/>
    <w:rsid w:val="005A4635"/>
    <w:rsid w:val="005A5C6C"/>
    <w:rsid w:val="005A5C70"/>
    <w:rsid w:val="005B00BA"/>
    <w:rsid w:val="005B261C"/>
    <w:rsid w:val="005B5705"/>
    <w:rsid w:val="005C0AF5"/>
    <w:rsid w:val="005D0EA1"/>
    <w:rsid w:val="005D1109"/>
    <w:rsid w:val="005D577C"/>
    <w:rsid w:val="005D5ACB"/>
    <w:rsid w:val="005D60EB"/>
    <w:rsid w:val="005D77EE"/>
    <w:rsid w:val="005E0140"/>
    <w:rsid w:val="005E51B7"/>
    <w:rsid w:val="005F07E3"/>
    <w:rsid w:val="005F175B"/>
    <w:rsid w:val="005F18B1"/>
    <w:rsid w:val="005F7025"/>
    <w:rsid w:val="0060145A"/>
    <w:rsid w:val="00603AFA"/>
    <w:rsid w:val="00606B53"/>
    <w:rsid w:val="00606FCA"/>
    <w:rsid w:val="00610CE0"/>
    <w:rsid w:val="00613EB2"/>
    <w:rsid w:val="00614DA6"/>
    <w:rsid w:val="006210DD"/>
    <w:rsid w:val="00623C8E"/>
    <w:rsid w:val="00625E46"/>
    <w:rsid w:val="006260B4"/>
    <w:rsid w:val="00626EED"/>
    <w:rsid w:val="00631149"/>
    <w:rsid w:val="00631246"/>
    <w:rsid w:val="006319FE"/>
    <w:rsid w:val="00631FF9"/>
    <w:rsid w:val="00632BD7"/>
    <w:rsid w:val="0063531F"/>
    <w:rsid w:val="00635804"/>
    <w:rsid w:val="00636D07"/>
    <w:rsid w:val="00642B1C"/>
    <w:rsid w:val="00643DCF"/>
    <w:rsid w:val="00645C75"/>
    <w:rsid w:val="00646DEB"/>
    <w:rsid w:val="0064750C"/>
    <w:rsid w:val="00647793"/>
    <w:rsid w:val="00647884"/>
    <w:rsid w:val="00647937"/>
    <w:rsid w:val="0065021D"/>
    <w:rsid w:val="006557A3"/>
    <w:rsid w:val="00660C32"/>
    <w:rsid w:val="006626F7"/>
    <w:rsid w:val="00665124"/>
    <w:rsid w:val="00665968"/>
    <w:rsid w:val="0067422D"/>
    <w:rsid w:val="00674480"/>
    <w:rsid w:val="0067457F"/>
    <w:rsid w:val="006745AC"/>
    <w:rsid w:val="00680110"/>
    <w:rsid w:val="006827FD"/>
    <w:rsid w:val="0068289D"/>
    <w:rsid w:val="006852B1"/>
    <w:rsid w:val="00686716"/>
    <w:rsid w:val="006946AF"/>
    <w:rsid w:val="00694B0F"/>
    <w:rsid w:val="006A15E7"/>
    <w:rsid w:val="006A2A83"/>
    <w:rsid w:val="006A31DE"/>
    <w:rsid w:val="006A32A4"/>
    <w:rsid w:val="006A3948"/>
    <w:rsid w:val="006A3A89"/>
    <w:rsid w:val="006B045E"/>
    <w:rsid w:val="006B0681"/>
    <w:rsid w:val="006B0B31"/>
    <w:rsid w:val="006B10DE"/>
    <w:rsid w:val="006B1BDA"/>
    <w:rsid w:val="006B3433"/>
    <w:rsid w:val="006B4A48"/>
    <w:rsid w:val="006B5309"/>
    <w:rsid w:val="006B5AB7"/>
    <w:rsid w:val="006C0DCB"/>
    <w:rsid w:val="006C107C"/>
    <w:rsid w:val="006C2D60"/>
    <w:rsid w:val="006C5743"/>
    <w:rsid w:val="006C5E2B"/>
    <w:rsid w:val="006C6728"/>
    <w:rsid w:val="006D02D5"/>
    <w:rsid w:val="006D1CA3"/>
    <w:rsid w:val="006D3829"/>
    <w:rsid w:val="006D523B"/>
    <w:rsid w:val="006D546F"/>
    <w:rsid w:val="006D6791"/>
    <w:rsid w:val="006D6C2F"/>
    <w:rsid w:val="006D7B80"/>
    <w:rsid w:val="006E0773"/>
    <w:rsid w:val="006E2A0F"/>
    <w:rsid w:val="006E4EEA"/>
    <w:rsid w:val="006E6FE9"/>
    <w:rsid w:val="006E6FF5"/>
    <w:rsid w:val="006F152F"/>
    <w:rsid w:val="006F23A3"/>
    <w:rsid w:val="006F556B"/>
    <w:rsid w:val="006F79A8"/>
    <w:rsid w:val="007066D1"/>
    <w:rsid w:val="007074C1"/>
    <w:rsid w:val="00707B01"/>
    <w:rsid w:val="00707D03"/>
    <w:rsid w:val="007109AD"/>
    <w:rsid w:val="007147AB"/>
    <w:rsid w:val="007147E4"/>
    <w:rsid w:val="0071537C"/>
    <w:rsid w:val="0072304B"/>
    <w:rsid w:val="007253A6"/>
    <w:rsid w:val="007268E6"/>
    <w:rsid w:val="00730725"/>
    <w:rsid w:val="00730A95"/>
    <w:rsid w:val="00730BE7"/>
    <w:rsid w:val="007317AC"/>
    <w:rsid w:val="00732505"/>
    <w:rsid w:val="00732721"/>
    <w:rsid w:val="007332A1"/>
    <w:rsid w:val="00733DA6"/>
    <w:rsid w:val="00734387"/>
    <w:rsid w:val="0073540D"/>
    <w:rsid w:val="00742542"/>
    <w:rsid w:val="0074258E"/>
    <w:rsid w:val="00744957"/>
    <w:rsid w:val="0074628B"/>
    <w:rsid w:val="007502F1"/>
    <w:rsid w:val="00751ADD"/>
    <w:rsid w:val="0075706D"/>
    <w:rsid w:val="00757D34"/>
    <w:rsid w:val="00761ACC"/>
    <w:rsid w:val="00762E78"/>
    <w:rsid w:val="007631B3"/>
    <w:rsid w:val="00763F11"/>
    <w:rsid w:val="00763F1C"/>
    <w:rsid w:val="00764ED8"/>
    <w:rsid w:val="00765D72"/>
    <w:rsid w:val="0077030B"/>
    <w:rsid w:val="00771278"/>
    <w:rsid w:val="00771B43"/>
    <w:rsid w:val="00774F80"/>
    <w:rsid w:val="00776949"/>
    <w:rsid w:val="00777C90"/>
    <w:rsid w:val="007803FC"/>
    <w:rsid w:val="00780B62"/>
    <w:rsid w:val="00780F1B"/>
    <w:rsid w:val="007839C2"/>
    <w:rsid w:val="0078535E"/>
    <w:rsid w:val="0078536F"/>
    <w:rsid w:val="00793654"/>
    <w:rsid w:val="00795CF7"/>
    <w:rsid w:val="007A236A"/>
    <w:rsid w:val="007A5874"/>
    <w:rsid w:val="007A6503"/>
    <w:rsid w:val="007A6D57"/>
    <w:rsid w:val="007A7103"/>
    <w:rsid w:val="007A7436"/>
    <w:rsid w:val="007A77AD"/>
    <w:rsid w:val="007A7D9A"/>
    <w:rsid w:val="007B0A76"/>
    <w:rsid w:val="007B1A01"/>
    <w:rsid w:val="007B22F0"/>
    <w:rsid w:val="007B7433"/>
    <w:rsid w:val="007C0A26"/>
    <w:rsid w:val="007C1C4B"/>
    <w:rsid w:val="007C5F75"/>
    <w:rsid w:val="007C6367"/>
    <w:rsid w:val="007D3C65"/>
    <w:rsid w:val="007D4A95"/>
    <w:rsid w:val="007E05E3"/>
    <w:rsid w:val="007E21E0"/>
    <w:rsid w:val="007E385D"/>
    <w:rsid w:val="007E40FF"/>
    <w:rsid w:val="007E7C5B"/>
    <w:rsid w:val="007F09E3"/>
    <w:rsid w:val="007F2F4E"/>
    <w:rsid w:val="007F30F5"/>
    <w:rsid w:val="00800DDD"/>
    <w:rsid w:val="00801F29"/>
    <w:rsid w:val="00804A99"/>
    <w:rsid w:val="0081050F"/>
    <w:rsid w:val="00810A12"/>
    <w:rsid w:val="008116C0"/>
    <w:rsid w:val="00811CFC"/>
    <w:rsid w:val="00812994"/>
    <w:rsid w:val="008130EA"/>
    <w:rsid w:val="00813DB4"/>
    <w:rsid w:val="00814D94"/>
    <w:rsid w:val="00815959"/>
    <w:rsid w:val="00816514"/>
    <w:rsid w:val="008215D2"/>
    <w:rsid w:val="00822255"/>
    <w:rsid w:val="00824F19"/>
    <w:rsid w:val="00832F82"/>
    <w:rsid w:val="008330DA"/>
    <w:rsid w:val="00835795"/>
    <w:rsid w:val="00835B60"/>
    <w:rsid w:val="008411AF"/>
    <w:rsid w:val="008452BC"/>
    <w:rsid w:val="00847578"/>
    <w:rsid w:val="008538CB"/>
    <w:rsid w:val="00854AD9"/>
    <w:rsid w:val="0085703D"/>
    <w:rsid w:val="00864F4A"/>
    <w:rsid w:val="0086547C"/>
    <w:rsid w:val="00866873"/>
    <w:rsid w:val="00866F48"/>
    <w:rsid w:val="00867A79"/>
    <w:rsid w:val="00875EBF"/>
    <w:rsid w:val="008806EF"/>
    <w:rsid w:val="00880C86"/>
    <w:rsid w:val="0089129A"/>
    <w:rsid w:val="008943DE"/>
    <w:rsid w:val="00895133"/>
    <w:rsid w:val="00895E9A"/>
    <w:rsid w:val="008A112C"/>
    <w:rsid w:val="008A25E3"/>
    <w:rsid w:val="008A34A1"/>
    <w:rsid w:val="008A3EAA"/>
    <w:rsid w:val="008A4FEF"/>
    <w:rsid w:val="008A5500"/>
    <w:rsid w:val="008A6D3D"/>
    <w:rsid w:val="008A7132"/>
    <w:rsid w:val="008A7794"/>
    <w:rsid w:val="008B1D01"/>
    <w:rsid w:val="008B5DBF"/>
    <w:rsid w:val="008B6685"/>
    <w:rsid w:val="008C07E9"/>
    <w:rsid w:val="008C3240"/>
    <w:rsid w:val="008C3EE3"/>
    <w:rsid w:val="008C5053"/>
    <w:rsid w:val="008D215B"/>
    <w:rsid w:val="008D3A5C"/>
    <w:rsid w:val="008D5379"/>
    <w:rsid w:val="008D583E"/>
    <w:rsid w:val="008D7895"/>
    <w:rsid w:val="008E12A9"/>
    <w:rsid w:val="008E1BFB"/>
    <w:rsid w:val="008E5041"/>
    <w:rsid w:val="008E5359"/>
    <w:rsid w:val="008E6032"/>
    <w:rsid w:val="008E758F"/>
    <w:rsid w:val="008E7B22"/>
    <w:rsid w:val="008F1A8D"/>
    <w:rsid w:val="009004DE"/>
    <w:rsid w:val="0090211B"/>
    <w:rsid w:val="0090282D"/>
    <w:rsid w:val="00903685"/>
    <w:rsid w:val="0090415F"/>
    <w:rsid w:val="0090539B"/>
    <w:rsid w:val="00906582"/>
    <w:rsid w:val="0091009F"/>
    <w:rsid w:val="009106DA"/>
    <w:rsid w:val="00912DEE"/>
    <w:rsid w:val="0091568D"/>
    <w:rsid w:val="00916FB6"/>
    <w:rsid w:val="00917C10"/>
    <w:rsid w:val="009201B3"/>
    <w:rsid w:val="0092029B"/>
    <w:rsid w:val="0092058C"/>
    <w:rsid w:val="009213D2"/>
    <w:rsid w:val="009230B5"/>
    <w:rsid w:val="0092318C"/>
    <w:rsid w:val="009243D4"/>
    <w:rsid w:val="00925DAB"/>
    <w:rsid w:val="0092668B"/>
    <w:rsid w:val="00930E1B"/>
    <w:rsid w:val="00931245"/>
    <w:rsid w:val="00933014"/>
    <w:rsid w:val="00933499"/>
    <w:rsid w:val="00935A18"/>
    <w:rsid w:val="0093764B"/>
    <w:rsid w:val="00940F87"/>
    <w:rsid w:val="00941934"/>
    <w:rsid w:val="00943601"/>
    <w:rsid w:val="009447D4"/>
    <w:rsid w:val="00944CA3"/>
    <w:rsid w:val="00945909"/>
    <w:rsid w:val="00947D74"/>
    <w:rsid w:val="00947DAA"/>
    <w:rsid w:val="00950726"/>
    <w:rsid w:val="00951FD8"/>
    <w:rsid w:val="00954633"/>
    <w:rsid w:val="00955D08"/>
    <w:rsid w:val="00963C21"/>
    <w:rsid w:val="00964D07"/>
    <w:rsid w:val="00965D42"/>
    <w:rsid w:val="0096695A"/>
    <w:rsid w:val="00967A88"/>
    <w:rsid w:val="0097702B"/>
    <w:rsid w:val="0097757B"/>
    <w:rsid w:val="00980C26"/>
    <w:rsid w:val="00981941"/>
    <w:rsid w:val="00982B5B"/>
    <w:rsid w:val="00982F5B"/>
    <w:rsid w:val="00986EA0"/>
    <w:rsid w:val="00987164"/>
    <w:rsid w:val="009907DA"/>
    <w:rsid w:val="00993779"/>
    <w:rsid w:val="009951DC"/>
    <w:rsid w:val="009A5B86"/>
    <w:rsid w:val="009A7716"/>
    <w:rsid w:val="009B4FA9"/>
    <w:rsid w:val="009B5BD4"/>
    <w:rsid w:val="009C1F9C"/>
    <w:rsid w:val="009C248B"/>
    <w:rsid w:val="009C2DD1"/>
    <w:rsid w:val="009D263D"/>
    <w:rsid w:val="009E21BB"/>
    <w:rsid w:val="009E2897"/>
    <w:rsid w:val="009E4EBA"/>
    <w:rsid w:val="009E730A"/>
    <w:rsid w:val="009F0D98"/>
    <w:rsid w:val="009F2F3D"/>
    <w:rsid w:val="009F3D28"/>
    <w:rsid w:val="009F5F02"/>
    <w:rsid w:val="00A0032E"/>
    <w:rsid w:val="00A0069C"/>
    <w:rsid w:val="00A06430"/>
    <w:rsid w:val="00A06528"/>
    <w:rsid w:val="00A11321"/>
    <w:rsid w:val="00A11F41"/>
    <w:rsid w:val="00A12788"/>
    <w:rsid w:val="00A17687"/>
    <w:rsid w:val="00A2009E"/>
    <w:rsid w:val="00A2076D"/>
    <w:rsid w:val="00A236A4"/>
    <w:rsid w:val="00A26E0A"/>
    <w:rsid w:val="00A30431"/>
    <w:rsid w:val="00A3063B"/>
    <w:rsid w:val="00A3095E"/>
    <w:rsid w:val="00A3104A"/>
    <w:rsid w:val="00A340A7"/>
    <w:rsid w:val="00A34121"/>
    <w:rsid w:val="00A40499"/>
    <w:rsid w:val="00A41405"/>
    <w:rsid w:val="00A41F31"/>
    <w:rsid w:val="00A44621"/>
    <w:rsid w:val="00A4553D"/>
    <w:rsid w:val="00A463E4"/>
    <w:rsid w:val="00A46AE9"/>
    <w:rsid w:val="00A46B8F"/>
    <w:rsid w:val="00A54042"/>
    <w:rsid w:val="00A543F8"/>
    <w:rsid w:val="00A612FE"/>
    <w:rsid w:val="00A61829"/>
    <w:rsid w:val="00A6182E"/>
    <w:rsid w:val="00A65224"/>
    <w:rsid w:val="00A71E17"/>
    <w:rsid w:val="00A71FA0"/>
    <w:rsid w:val="00A72E03"/>
    <w:rsid w:val="00A74C6A"/>
    <w:rsid w:val="00A758FA"/>
    <w:rsid w:val="00A84C60"/>
    <w:rsid w:val="00A871DA"/>
    <w:rsid w:val="00A874EC"/>
    <w:rsid w:val="00A87F6D"/>
    <w:rsid w:val="00A941F8"/>
    <w:rsid w:val="00A96B30"/>
    <w:rsid w:val="00A975C4"/>
    <w:rsid w:val="00A97D72"/>
    <w:rsid w:val="00AA0E06"/>
    <w:rsid w:val="00AA3737"/>
    <w:rsid w:val="00AA4782"/>
    <w:rsid w:val="00AA5178"/>
    <w:rsid w:val="00AB0FAD"/>
    <w:rsid w:val="00AB3426"/>
    <w:rsid w:val="00AB71A9"/>
    <w:rsid w:val="00AB79AE"/>
    <w:rsid w:val="00AC0958"/>
    <w:rsid w:val="00AC0F4E"/>
    <w:rsid w:val="00AC1C32"/>
    <w:rsid w:val="00AC32E1"/>
    <w:rsid w:val="00AC63D2"/>
    <w:rsid w:val="00AC73E2"/>
    <w:rsid w:val="00AC7469"/>
    <w:rsid w:val="00AC7848"/>
    <w:rsid w:val="00AD07D3"/>
    <w:rsid w:val="00AD0852"/>
    <w:rsid w:val="00AD1D2D"/>
    <w:rsid w:val="00AD23CD"/>
    <w:rsid w:val="00AD545A"/>
    <w:rsid w:val="00AE106F"/>
    <w:rsid w:val="00AE4A8A"/>
    <w:rsid w:val="00AE7A91"/>
    <w:rsid w:val="00AF47CF"/>
    <w:rsid w:val="00AF54CB"/>
    <w:rsid w:val="00AF6813"/>
    <w:rsid w:val="00AF77D7"/>
    <w:rsid w:val="00B00094"/>
    <w:rsid w:val="00B000B8"/>
    <w:rsid w:val="00B034F4"/>
    <w:rsid w:val="00B0504E"/>
    <w:rsid w:val="00B056CB"/>
    <w:rsid w:val="00B0599F"/>
    <w:rsid w:val="00B06E3D"/>
    <w:rsid w:val="00B07CEF"/>
    <w:rsid w:val="00B07D82"/>
    <w:rsid w:val="00B117DA"/>
    <w:rsid w:val="00B1312B"/>
    <w:rsid w:val="00B13708"/>
    <w:rsid w:val="00B16ADB"/>
    <w:rsid w:val="00B16C30"/>
    <w:rsid w:val="00B171D5"/>
    <w:rsid w:val="00B206FA"/>
    <w:rsid w:val="00B243DA"/>
    <w:rsid w:val="00B24A07"/>
    <w:rsid w:val="00B252AD"/>
    <w:rsid w:val="00B257FD"/>
    <w:rsid w:val="00B25B1F"/>
    <w:rsid w:val="00B267D0"/>
    <w:rsid w:val="00B26DE0"/>
    <w:rsid w:val="00B3278C"/>
    <w:rsid w:val="00B3508A"/>
    <w:rsid w:val="00B3523E"/>
    <w:rsid w:val="00B43215"/>
    <w:rsid w:val="00B44C14"/>
    <w:rsid w:val="00B451AE"/>
    <w:rsid w:val="00B46289"/>
    <w:rsid w:val="00B474EE"/>
    <w:rsid w:val="00B47AB1"/>
    <w:rsid w:val="00B539E0"/>
    <w:rsid w:val="00B54AE3"/>
    <w:rsid w:val="00B61F47"/>
    <w:rsid w:val="00B62642"/>
    <w:rsid w:val="00B6609B"/>
    <w:rsid w:val="00B673CF"/>
    <w:rsid w:val="00B733C5"/>
    <w:rsid w:val="00B73510"/>
    <w:rsid w:val="00B73824"/>
    <w:rsid w:val="00B81CBA"/>
    <w:rsid w:val="00B83305"/>
    <w:rsid w:val="00B846D2"/>
    <w:rsid w:val="00B847BF"/>
    <w:rsid w:val="00B95684"/>
    <w:rsid w:val="00B96264"/>
    <w:rsid w:val="00BA22D3"/>
    <w:rsid w:val="00BA6605"/>
    <w:rsid w:val="00BA6B92"/>
    <w:rsid w:val="00BB0F81"/>
    <w:rsid w:val="00BB20A3"/>
    <w:rsid w:val="00BB64FE"/>
    <w:rsid w:val="00BB68BE"/>
    <w:rsid w:val="00BC153A"/>
    <w:rsid w:val="00BC2C76"/>
    <w:rsid w:val="00BC75E6"/>
    <w:rsid w:val="00BD1571"/>
    <w:rsid w:val="00BD4FF1"/>
    <w:rsid w:val="00BD52FB"/>
    <w:rsid w:val="00BD7081"/>
    <w:rsid w:val="00BE013A"/>
    <w:rsid w:val="00BE21B1"/>
    <w:rsid w:val="00BE3960"/>
    <w:rsid w:val="00BF0616"/>
    <w:rsid w:val="00BF2CDE"/>
    <w:rsid w:val="00BF6925"/>
    <w:rsid w:val="00C0218E"/>
    <w:rsid w:val="00C04C39"/>
    <w:rsid w:val="00C06584"/>
    <w:rsid w:val="00C15888"/>
    <w:rsid w:val="00C167DE"/>
    <w:rsid w:val="00C16A8E"/>
    <w:rsid w:val="00C171E0"/>
    <w:rsid w:val="00C17C94"/>
    <w:rsid w:val="00C20CDE"/>
    <w:rsid w:val="00C20EAB"/>
    <w:rsid w:val="00C20F8B"/>
    <w:rsid w:val="00C2156F"/>
    <w:rsid w:val="00C21C58"/>
    <w:rsid w:val="00C24415"/>
    <w:rsid w:val="00C27335"/>
    <w:rsid w:val="00C27EFF"/>
    <w:rsid w:val="00C33866"/>
    <w:rsid w:val="00C35B4C"/>
    <w:rsid w:val="00C405A6"/>
    <w:rsid w:val="00C41D19"/>
    <w:rsid w:val="00C42898"/>
    <w:rsid w:val="00C44AE7"/>
    <w:rsid w:val="00C45917"/>
    <w:rsid w:val="00C53A7A"/>
    <w:rsid w:val="00C556B9"/>
    <w:rsid w:val="00C56370"/>
    <w:rsid w:val="00C63BA3"/>
    <w:rsid w:val="00C63D22"/>
    <w:rsid w:val="00C6498D"/>
    <w:rsid w:val="00C65645"/>
    <w:rsid w:val="00C65AE0"/>
    <w:rsid w:val="00C66B06"/>
    <w:rsid w:val="00C716A5"/>
    <w:rsid w:val="00C72269"/>
    <w:rsid w:val="00C74402"/>
    <w:rsid w:val="00C76D36"/>
    <w:rsid w:val="00C84BC3"/>
    <w:rsid w:val="00C84E9C"/>
    <w:rsid w:val="00C8555D"/>
    <w:rsid w:val="00C855BD"/>
    <w:rsid w:val="00C85A8D"/>
    <w:rsid w:val="00C85F9A"/>
    <w:rsid w:val="00C9200D"/>
    <w:rsid w:val="00C92F09"/>
    <w:rsid w:val="00CA2A52"/>
    <w:rsid w:val="00CA2FE9"/>
    <w:rsid w:val="00CA3AFD"/>
    <w:rsid w:val="00CA585D"/>
    <w:rsid w:val="00CA74F7"/>
    <w:rsid w:val="00CB1C88"/>
    <w:rsid w:val="00CB1CC3"/>
    <w:rsid w:val="00CC0197"/>
    <w:rsid w:val="00CC6068"/>
    <w:rsid w:val="00CC6B26"/>
    <w:rsid w:val="00CC7B78"/>
    <w:rsid w:val="00CD041C"/>
    <w:rsid w:val="00CD0C4B"/>
    <w:rsid w:val="00CD25BB"/>
    <w:rsid w:val="00CD4BCE"/>
    <w:rsid w:val="00CD4D46"/>
    <w:rsid w:val="00CE1221"/>
    <w:rsid w:val="00CE169F"/>
    <w:rsid w:val="00CE1818"/>
    <w:rsid w:val="00CE305B"/>
    <w:rsid w:val="00CE3F9E"/>
    <w:rsid w:val="00CE4E91"/>
    <w:rsid w:val="00CE515F"/>
    <w:rsid w:val="00CE601C"/>
    <w:rsid w:val="00CE63BF"/>
    <w:rsid w:val="00CF0D2C"/>
    <w:rsid w:val="00CF6057"/>
    <w:rsid w:val="00CF7AB1"/>
    <w:rsid w:val="00D0037A"/>
    <w:rsid w:val="00D008A6"/>
    <w:rsid w:val="00D0377B"/>
    <w:rsid w:val="00D0390D"/>
    <w:rsid w:val="00D05796"/>
    <w:rsid w:val="00D076AF"/>
    <w:rsid w:val="00D11550"/>
    <w:rsid w:val="00D130EF"/>
    <w:rsid w:val="00D143A2"/>
    <w:rsid w:val="00D14409"/>
    <w:rsid w:val="00D14B74"/>
    <w:rsid w:val="00D15E92"/>
    <w:rsid w:val="00D20671"/>
    <w:rsid w:val="00D23577"/>
    <w:rsid w:val="00D244B9"/>
    <w:rsid w:val="00D33F4B"/>
    <w:rsid w:val="00D3683F"/>
    <w:rsid w:val="00D416F3"/>
    <w:rsid w:val="00D42FD6"/>
    <w:rsid w:val="00D44A6E"/>
    <w:rsid w:val="00D47554"/>
    <w:rsid w:val="00D47A12"/>
    <w:rsid w:val="00D51897"/>
    <w:rsid w:val="00D54E25"/>
    <w:rsid w:val="00D553D9"/>
    <w:rsid w:val="00D566F2"/>
    <w:rsid w:val="00D57B62"/>
    <w:rsid w:val="00D63A79"/>
    <w:rsid w:val="00D643C2"/>
    <w:rsid w:val="00D64D0C"/>
    <w:rsid w:val="00D659BA"/>
    <w:rsid w:val="00D6768C"/>
    <w:rsid w:val="00D70EA6"/>
    <w:rsid w:val="00D726AE"/>
    <w:rsid w:val="00D74DA8"/>
    <w:rsid w:val="00D75AD8"/>
    <w:rsid w:val="00D778F4"/>
    <w:rsid w:val="00D8105A"/>
    <w:rsid w:val="00D81D5A"/>
    <w:rsid w:val="00D83D8E"/>
    <w:rsid w:val="00D85076"/>
    <w:rsid w:val="00D86D24"/>
    <w:rsid w:val="00D873D4"/>
    <w:rsid w:val="00D94EAC"/>
    <w:rsid w:val="00D9576B"/>
    <w:rsid w:val="00D95CD7"/>
    <w:rsid w:val="00D970E7"/>
    <w:rsid w:val="00D97502"/>
    <w:rsid w:val="00DA07B6"/>
    <w:rsid w:val="00DA1A4F"/>
    <w:rsid w:val="00DA6C60"/>
    <w:rsid w:val="00DB0437"/>
    <w:rsid w:val="00DB37B1"/>
    <w:rsid w:val="00DB3F0D"/>
    <w:rsid w:val="00DB76F7"/>
    <w:rsid w:val="00DC1CAA"/>
    <w:rsid w:val="00DC4C32"/>
    <w:rsid w:val="00DC606C"/>
    <w:rsid w:val="00DD0218"/>
    <w:rsid w:val="00DD156F"/>
    <w:rsid w:val="00DD1F08"/>
    <w:rsid w:val="00DD20DB"/>
    <w:rsid w:val="00DD23A7"/>
    <w:rsid w:val="00DD623D"/>
    <w:rsid w:val="00DD71CC"/>
    <w:rsid w:val="00DD72EB"/>
    <w:rsid w:val="00DE3F4E"/>
    <w:rsid w:val="00DE4825"/>
    <w:rsid w:val="00DF1386"/>
    <w:rsid w:val="00DF466D"/>
    <w:rsid w:val="00E011E7"/>
    <w:rsid w:val="00E02291"/>
    <w:rsid w:val="00E02CD6"/>
    <w:rsid w:val="00E06315"/>
    <w:rsid w:val="00E067C1"/>
    <w:rsid w:val="00E10D8F"/>
    <w:rsid w:val="00E1407A"/>
    <w:rsid w:val="00E16FA2"/>
    <w:rsid w:val="00E17168"/>
    <w:rsid w:val="00E1798C"/>
    <w:rsid w:val="00E258D2"/>
    <w:rsid w:val="00E27AFC"/>
    <w:rsid w:val="00E32399"/>
    <w:rsid w:val="00E35BDD"/>
    <w:rsid w:val="00E443A7"/>
    <w:rsid w:val="00E461C3"/>
    <w:rsid w:val="00E47755"/>
    <w:rsid w:val="00E47B17"/>
    <w:rsid w:val="00E47D02"/>
    <w:rsid w:val="00E50567"/>
    <w:rsid w:val="00E52DBF"/>
    <w:rsid w:val="00E53512"/>
    <w:rsid w:val="00E555BA"/>
    <w:rsid w:val="00E55979"/>
    <w:rsid w:val="00E55A9E"/>
    <w:rsid w:val="00E56AF5"/>
    <w:rsid w:val="00E56F5B"/>
    <w:rsid w:val="00E61308"/>
    <w:rsid w:val="00E614F1"/>
    <w:rsid w:val="00E61C96"/>
    <w:rsid w:val="00E64067"/>
    <w:rsid w:val="00E7332D"/>
    <w:rsid w:val="00E740A0"/>
    <w:rsid w:val="00E74D82"/>
    <w:rsid w:val="00E802D8"/>
    <w:rsid w:val="00E807AC"/>
    <w:rsid w:val="00E81897"/>
    <w:rsid w:val="00E860B7"/>
    <w:rsid w:val="00E866F5"/>
    <w:rsid w:val="00E87F54"/>
    <w:rsid w:val="00E94FB3"/>
    <w:rsid w:val="00E96CF0"/>
    <w:rsid w:val="00E96F0D"/>
    <w:rsid w:val="00EA372F"/>
    <w:rsid w:val="00EA55B2"/>
    <w:rsid w:val="00EB2772"/>
    <w:rsid w:val="00EB33A4"/>
    <w:rsid w:val="00EB40E0"/>
    <w:rsid w:val="00EB5EBB"/>
    <w:rsid w:val="00EB7DD8"/>
    <w:rsid w:val="00EC1E7B"/>
    <w:rsid w:val="00EC28BD"/>
    <w:rsid w:val="00EC3701"/>
    <w:rsid w:val="00EC55FE"/>
    <w:rsid w:val="00EC59D2"/>
    <w:rsid w:val="00EC65F2"/>
    <w:rsid w:val="00ED4227"/>
    <w:rsid w:val="00EE0B96"/>
    <w:rsid w:val="00EE2066"/>
    <w:rsid w:val="00EE653E"/>
    <w:rsid w:val="00EE72BB"/>
    <w:rsid w:val="00EF11A9"/>
    <w:rsid w:val="00EF3068"/>
    <w:rsid w:val="00EF4459"/>
    <w:rsid w:val="00F038C6"/>
    <w:rsid w:val="00F05F77"/>
    <w:rsid w:val="00F101BF"/>
    <w:rsid w:val="00F10510"/>
    <w:rsid w:val="00F10883"/>
    <w:rsid w:val="00F127C2"/>
    <w:rsid w:val="00F14740"/>
    <w:rsid w:val="00F149A2"/>
    <w:rsid w:val="00F16A63"/>
    <w:rsid w:val="00F2136E"/>
    <w:rsid w:val="00F2220A"/>
    <w:rsid w:val="00F23A73"/>
    <w:rsid w:val="00F26A92"/>
    <w:rsid w:val="00F273AC"/>
    <w:rsid w:val="00F31166"/>
    <w:rsid w:val="00F3119D"/>
    <w:rsid w:val="00F31BB7"/>
    <w:rsid w:val="00F31D7A"/>
    <w:rsid w:val="00F31D7B"/>
    <w:rsid w:val="00F33256"/>
    <w:rsid w:val="00F36A05"/>
    <w:rsid w:val="00F40EA3"/>
    <w:rsid w:val="00F4566F"/>
    <w:rsid w:val="00F45A32"/>
    <w:rsid w:val="00F54A5B"/>
    <w:rsid w:val="00F60929"/>
    <w:rsid w:val="00F61090"/>
    <w:rsid w:val="00F6127A"/>
    <w:rsid w:val="00F67E22"/>
    <w:rsid w:val="00F70A9D"/>
    <w:rsid w:val="00F7430C"/>
    <w:rsid w:val="00F76093"/>
    <w:rsid w:val="00F832E3"/>
    <w:rsid w:val="00F8463C"/>
    <w:rsid w:val="00F84E7B"/>
    <w:rsid w:val="00F87221"/>
    <w:rsid w:val="00F91E27"/>
    <w:rsid w:val="00F93D00"/>
    <w:rsid w:val="00F946B8"/>
    <w:rsid w:val="00FA286E"/>
    <w:rsid w:val="00FA748A"/>
    <w:rsid w:val="00FA7EEC"/>
    <w:rsid w:val="00FB4847"/>
    <w:rsid w:val="00FB5DE6"/>
    <w:rsid w:val="00FB64CE"/>
    <w:rsid w:val="00FC2FE8"/>
    <w:rsid w:val="00FC330F"/>
    <w:rsid w:val="00FC59EA"/>
    <w:rsid w:val="00FD3663"/>
    <w:rsid w:val="00FD759A"/>
    <w:rsid w:val="00FE059D"/>
    <w:rsid w:val="00FE1A40"/>
    <w:rsid w:val="00FE22A5"/>
    <w:rsid w:val="00FE3FBE"/>
    <w:rsid w:val="00FE4739"/>
    <w:rsid w:val="00FF0900"/>
    <w:rsid w:val="00FF1A67"/>
    <w:rsid w:val="00FF44B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DEE6CC8"/>
  <w15:docId w15:val="{4FB1A8AC-66D0-407C-A9ED-C7B27C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7FD"/>
  </w:style>
  <w:style w:type="paragraph" w:styleId="Titolo1">
    <w:name w:val="heading 1"/>
    <w:basedOn w:val="Normale"/>
    <w:next w:val="Normale"/>
    <w:link w:val="Titolo1Carattere"/>
    <w:qFormat/>
    <w:rsid w:val="003E10FE"/>
    <w:pPr>
      <w:keepNext/>
      <w:numPr>
        <w:numId w:val="1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E10FE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E10FE"/>
    <w:pPr>
      <w:keepNext/>
      <w:numPr>
        <w:ilvl w:val="2"/>
        <w:numId w:val="1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E10FE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0E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0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0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0E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0110"/>
  </w:style>
  <w:style w:type="paragraph" w:styleId="Pidipagina">
    <w:name w:val="footer"/>
    <w:basedOn w:val="Normale"/>
    <w:link w:val="PidipaginaCarattere"/>
    <w:uiPriority w:val="99"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10"/>
  </w:style>
  <w:style w:type="paragraph" w:customStyle="1" w:styleId="Normale1">
    <w:name w:val="Normale1"/>
    <w:rsid w:val="006353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29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1299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1299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9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9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99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nhideWhenUsed/>
    <w:rsid w:val="001325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WW8Num52">
    <w:name w:val="WW8Num52"/>
    <w:basedOn w:val="Nessunelenco"/>
    <w:rsid w:val="006B3433"/>
    <w:pPr>
      <w:numPr>
        <w:numId w:val="3"/>
      </w:numPr>
    </w:pPr>
  </w:style>
  <w:style w:type="character" w:styleId="Collegamentoipertestuale">
    <w:name w:val="Hyperlink"/>
    <w:rsid w:val="00E56AF5"/>
    <w:rPr>
      <w:color w:val="0000FF"/>
      <w:u w:val="single"/>
    </w:rPr>
  </w:style>
  <w:style w:type="paragraph" w:customStyle="1" w:styleId="Blockquote">
    <w:name w:val="Blockquote"/>
    <w:basedOn w:val="Normale"/>
    <w:rsid w:val="00A96B3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E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A2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E10FE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E10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E10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E10FE"/>
    <w:rPr>
      <w:rFonts w:ascii="Arial" w:eastAsia="Times New Roman" w:hAnsi="Arial" w:cs="Arial"/>
      <w:lang w:eastAsia="ar-SA"/>
    </w:rPr>
  </w:style>
  <w:style w:type="paragraph" w:customStyle="1" w:styleId="Corpodeltesto31">
    <w:name w:val="Corpo del testo 31"/>
    <w:basedOn w:val="Normale"/>
    <w:rsid w:val="003E1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3E10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qFormat/>
    <w:rsid w:val="009C1F9C"/>
    <w:rPr>
      <w:b/>
    </w:rPr>
  </w:style>
  <w:style w:type="paragraph" w:customStyle="1" w:styleId="Paragrafoelenco1">
    <w:name w:val="Paragrafo elenco1"/>
    <w:basedOn w:val="Normale"/>
    <w:rsid w:val="009C1F9C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val="it-CH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49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50A6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80C26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B4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46289"/>
  </w:style>
  <w:style w:type="character" w:customStyle="1" w:styleId="eop">
    <w:name w:val="eop"/>
    <w:basedOn w:val="Carpredefinitoparagrafo"/>
    <w:rsid w:val="0086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FAA510694FBF459AD7F530FE2D907E" ma:contentTypeVersion="0" ma:contentTypeDescription="Creare un nuovo documento." ma:contentTypeScope="" ma:versionID="ed8becfa559ca2735cee0ecf83f2b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C616-1E74-43A2-B808-7F5E7F6DC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5B352-C2A6-4FAD-B2DA-D0A7EA6FB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EDD8F-B95C-4259-A592-D52777DB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AAE0B-058C-4BE0-AB25-E281E3B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Moretti</dc:creator>
  <cp:lastModifiedBy>Zanella Monica</cp:lastModifiedBy>
  <cp:revision>3</cp:revision>
  <dcterms:created xsi:type="dcterms:W3CDTF">2024-02-07T10:42:00Z</dcterms:created>
  <dcterms:modified xsi:type="dcterms:W3CDTF">2024-02-07T10:42:00Z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0x010100A2FAA510694FBF459AD7F530FE2D907E</vt:lpwstr>
  </property>
</Properties>
</file>